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E0" w:rsidRDefault="003563E0" w:rsidP="003563E0">
      <w:pPr>
        <w:tabs>
          <w:tab w:val="left" w:pos="6096"/>
        </w:tabs>
        <w:ind w:right="-291"/>
        <w:rPr>
          <w:b/>
          <w:sz w:val="28"/>
          <w:szCs w:val="28"/>
        </w:rPr>
      </w:pPr>
      <w:bookmarkStart w:id="0" w:name="_GoBack"/>
      <w:bookmarkEnd w:id="0"/>
      <w:r w:rsidRPr="00EE486F">
        <w:rPr>
          <w:noProof/>
          <w:sz w:val="28"/>
          <w:szCs w:val="28"/>
        </w:rPr>
        <w:drawing>
          <wp:anchor distT="0" distB="0" distL="114300" distR="114300" simplePos="0" relativeHeight="251658240" behindDoc="0" locked="0" layoutInCell="1" allowOverlap="1" wp14:anchorId="083A1B50" wp14:editId="383690EC">
            <wp:simplePos x="0" y="0"/>
            <wp:positionH relativeFrom="column">
              <wp:posOffset>21590</wp:posOffset>
            </wp:positionH>
            <wp:positionV relativeFrom="paragraph">
              <wp:posOffset>-22860</wp:posOffset>
            </wp:positionV>
            <wp:extent cx="2339340" cy="161290"/>
            <wp:effectExtent l="0" t="0" r="3810" b="0"/>
            <wp:wrapNone/>
            <wp:docPr id="2" name="Grafik 2" descr="C:\Users\schildhammer\Dropbox (KLAR)\Kunden\ÖVGW\02 Medienarbeit\2016_17\02_TRINK´WASSERTAG\Logo_TRINK´WASSER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ldhammer\Dropbox (KLAR)\Kunden\ÖVGW\02 Medienarbeit\2016_17\02_TRINK´WASSERTAG\Logo_TRINK´WASSERT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161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26B" w:rsidRPr="00EE486F" w:rsidRDefault="0050726B" w:rsidP="003563E0">
      <w:pPr>
        <w:tabs>
          <w:tab w:val="left" w:pos="6096"/>
        </w:tabs>
        <w:ind w:right="-291"/>
        <w:rPr>
          <w:b/>
          <w:sz w:val="28"/>
          <w:szCs w:val="28"/>
        </w:rPr>
      </w:pPr>
      <w:r>
        <w:rPr>
          <w:b/>
          <w:sz w:val="28"/>
          <w:szCs w:val="28"/>
        </w:rPr>
        <w:t>beim Wasserleitungsverband Nördliches Burgenland</w:t>
      </w:r>
      <w:r w:rsidR="003563E0">
        <w:rPr>
          <w:b/>
          <w:sz w:val="28"/>
          <w:szCs w:val="28"/>
        </w:rPr>
        <w:t xml:space="preserve"> - ein Riesenfest</w:t>
      </w:r>
    </w:p>
    <w:p w:rsidR="002F2AA2" w:rsidRPr="007E0B8F" w:rsidRDefault="0050726B" w:rsidP="007E0B8F">
      <w:pPr>
        <w:spacing w:before="240" w:after="120" w:line="320" w:lineRule="atLeast"/>
        <w:jc w:val="both"/>
        <w:rPr>
          <w:b/>
        </w:rPr>
      </w:pPr>
      <w:r w:rsidRPr="007E0B8F">
        <w:rPr>
          <w:b/>
        </w:rPr>
        <w:t>Eisenstadt</w:t>
      </w:r>
      <w:r w:rsidR="009E12FC" w:rsidRPr="007E0B8F">
        <w:rPr>
          <w:b/>
        </w:rPr>
        <w:t>,</w:t>
      </w:r>
      <w:r w:rsidR="00345C6F" w:rsidRPr="007E0B8F">
        <w:rPr>
          <w:b/>
        </w:rPr>
        <w:t xml:space="preserve"> 23.06.2017 -</w:t>
      </w:r>
      <w:r w:rsidR="009F01E5" w:rsidRPr="007E0B8F">
        <w:rPr>
          <w:b/>
        </w:rPr>
        <w:t xml:space="preserve"> </w:t>
      </w:r>
      <w:r w:rsidR="00EE645B" w:rsidRPr="007E0B8F">
        <w:rPr>
          <w:b/>
        </w:rPr>
        <w:t xml:space="preserve">Trinkwasser ist wertvoll – und es ist nicht selbstverständlich, dass es rund um die Uhr in bester Qualität in unsere Haushalte fließt. </w:t>
      </w:r>
      <w:r w:rsidRPr="007E0B8F">
        <w:rPr>
          <w:b/>
        </w:rPr>
        <w:t xml:space="preserve">Aus diesem Grunde hat der WLVNB in Kooperation mit der Österreichischen Vereinigung für das Gas- und Wasserfach (ÖVGW) am </w:t>
      </w:r>
      <w:r w:rsidR="00EE645B" w:rsidRPr="007E0B8F">
        <w:rPr>
          <w:b/>
        </w:rPr>
        <w:t xml:space="preserve">23. Juni 2017 zum zweiten Mal </w:t>
      </w:r>
      <w:r w:rsidRPr="007E0B8F">
        <w:rPr>
          <w:b/>
        </w:rPr>
        <w:t xml:space="preserve">einen </w:t>
      </w:r>
      <w:r w:rsidR="00EE645B" w:rsidRPr="007E0B8F">
        <w:rPr>
          <w:b/>
        </w:rPr>
        <w:t xml:space="preserve">TRINK´WASSERTAG </w:t>
      </w:r>
      <w:r w:rsidRPr="007E0B8F">
        <w:rPr>
          <w:b/>
        </w:rPr>
        <w:t xml:space="preserve">veranstaltet. </w:t>
      </w:r>
      <w:r w:rsidR="00EE645B" w:rsidRPr="007E0B8F">
        <w:rPr>
          <w:b/>
        </w:rPr>
        <w:t xml:space="preserve"> D</w:t>
      </w:r>
      <w:r w:rsidRPr="007E0B8F">
        <w:rPr>
          <w:b/>
        </w:rPr>
        <w:t>ies</w:t>
      </w:r>
      <w:r w:rsidR="00EE645B" w:rsidRPr="007E0B8F">
        <w:rPr>
          <w:b/>
        </w:rPr>
        <w:t>er Aktio</w:t>
      </w:r>
      <w:r w:rsidR="00393241" w:rsidRPr="007E0B8F">
        <w:rPr>
          <w:b/>
        </w:rPr>
        <w:t>nstag wurde von der Ö</w:t>
      </w:r>
      <w:r w:rsidRPr="007E0B8F">
        <w:rPr>
          <w:b/>
        </w:rPr>
        <w:t xml:space="preserve">VGW  </w:t>
      </w:r>
      <w:r w:rsidR="00CB3C4C" w:rsidRPr="007E0B8F">
        <w:rPr>
          <w:b/>
        </w:rPr>
        <w:t xml:space="preserve">mit großem Erfolg </w:t>
      </w:r>
      <w:r w:rsidR="00EE645B" w:rsidRPr="007E0B8F">
        <w:rPr>
          <w:b/>
        </w:rPr>
        <w:t>ins Leben gerufen, um mehr Bewusstsein für den sorgsamen Umgang mit Trinkwasser und die Leistungen der Wasserversorger zu schaffen.</w:t>
      </w:r>
      <w:r w:rsidR="0029742C" w:rsidRPr="007E0B8F">
        <w:rPr>
          <w:b/>
        </w:rPr>
        <w:t xml:space="preserve"> </w:t>
      </w:r>
      <w:r w:rsidR="003563E0" w:rsidRPr="007E0B8F">
        <w:rPr>
          <w:b/>
        </w:rPr>
        <w:t>Auch beim Wasserleitungsverband Nördliches Burgenland wurde der TRINK´WASSERTAG 2017  zu einem Riesenfest. Rund 1.000 Personen nutzten die Möglichkeit, einmal hinter die Kulissen zu blicken und die vielfältigen Aufgaben eines Wasserversorgers kennen zu lernen. Insbesondere die Schulen nahmen dieses Angebot rege an.</w:t>
      </w:r>
    </w:p>
    <w:p w:rsidR="003563E0" w:rsidRPr="003563E0" w:rsidRDefault="003563E0" w:rsidP="00875DCE">
      <w:pPr>
        <w:spacing w:before="240" w:after="120" w:line="320" w:lineRule="atLeast"/>
        <w:rPr>
          <w:b/>
        </w:rPr>
      </w:pPr>
      <w:r w:rsidRPr="003563E0">
        <w:rPr>
          <w:b/>
        </w:rPr>
        <w:t>Aktivitäten des WLV NB zum Trinkwassertag:</w:t>
      </w:r>
    </w:p>
    <w:p w:rsidR="003563E0" w:rsidRDefault="003563E0" w:rsidP="007E0B8F">
      <w:pPr>
        <w:spacing w:before="240" w:after="120" w:line="320" w:lineRule="atLeast"/>
        <w:jc w:val="both"/>
      </w:pPr>
      <w:r>
        <w:t xml:space="preserve">Neben der Zentrale in Eisenstadt (samt Schauraum, Museum und der Schaltwarte) wurde auch die </w:t>
      </w:r>
      <w:r w:rsidR="00586320">
        <w:t xml:space="preserve">Brunnenanlage </w:t>
      </w:r>
      <w:r>
        <w:t xml:space="preserve"> in Neusiedl zur Schau gestellt.</w:t>
      </w:r>
      <w:r w:rsidR="007E0B8F">
        <w:t xml:space="preserve"> Die fachkundigen Dienstnehmer des WLVNB wussten viel Interessantes zur Funktionsweise der Wasserversorgung im Nordburgenland zu berichten.</w:t>
      </w:r>
    </w:p>
    <w:p w:rsidR="007E0B8F" w:rsidRDefault="007E0B8F" w:rsidP="007E0B8F">
      <w:pPr>
        <w:spacing w:before="240" w:after="120" w:line="320" w:lineRule="atLeast"/>
        <w:jc w:val="both"/>
      </w:pPr>
      <w:r>
        <w:t xml:space="preserve">„Hauptziel des Tages ist es, den Kunden zu vermitteln, welch enormer Aufwand dahinter steckt, bis das erstklassige Trinkwasser aus dem Wasserhahn läuft. Wir wollen damit vor allem das Bewusstsein für die wertvolle Ressource WASSER wecken. Die rund 700 jungen Besucher aus den Schulen bestätigten uns auch in unserem besonderen Engagement für die nächste Generation“, erklärt der Obmann des WLV </w:t>
      </w:r>
      <w:proofErr w:type="spellStart"/>
      <w:r>
        <w:t>Bgm</w:t>
      </w:r>
      <w:proofErr w:type="spellEnd"/>
      <w:r>
        <w:t xml:space="preserve">. Ing. Gerhard </w:t>
      </w:r>
      <w:proofErr w:type="spellStart"/>
      <w:r>
        <w:t>Zapfl</w:t>
      </w:r>
      <w:proofErr w:type="spellEnd"/>
      <w:r>
        <w:t xml:space="preserve"> </w:t>
      </w:r>
    </w:p>
    <w:p w:rsidR="003645E3" w:rsidRPr="0004561C" w:rsidRDefault="001347B4" w:rsidP="00875DCE">
      <w:pPr>
        <w:spacing w:before="360" w:line="320" w:lineRule="atLeast"/>
        <w:rPr>
          <w:b/>
        </w:rPr>
      </w:pPr>
      <w:r w:rsidRPr="0004561C">
        <w:rPr>
          <w:b/>
        </w:rPr>
        <w:t>Österreichische Wasserversorger: Garanten für sicheres und sauberes Trinkwasser</w:t>
      </w:r>
    </w:p>
    <w:p w:rsidR="007E0B8F" w:rsidRDefault="006E5AEC" w:rsidP="007E0B8F">
      <w:pPr>
        <w:spacing w:line="320" w:lineRule="atLeast"/>
        <w:jc w:val="both"/>
      </w:pPr>
      <w:r w:rsidRPr="006E5AEC">
        <w:t xml:space="preserve">Die Wasserversorger haben in den letzten Jahren erhebliche Anstrengungen unternommen, um die Infrastruktur im Wasserbereich auf- und auszubauen. Rund 80.000 Kilometer Trinkwasserleitungen, das entspricht etwa der doppelten Äquatorlänge, wurden verlegt. </w:t>
      </w:r>
      <w:r w:rsidR="003645E3">
        <w:t>Pro Jahr werden von den Wasserversorge</w:t>
      </w:r>
      <w:r w:rsidR="002971B7">
        <w:t>r</w:t>
      </w:r>
      <w:r w:rsidR="003645E3">
        <w:t>n rund 850 Millionen m³ Trinkwasser aus Brunnen und Quellen gewonnen. Laut der aktuellen Studie „AQA Wasserreport“</w:t>
      </w:r>
      <w:r w:rsidR="00895127">
        <w:t xml:space="preserve"> sind rund 90 % der Österreicherinnen und Österreicher mit der Qualität des Leitungswassers zufrieden</w:t>
      </w:r>
      <w:r w:rsidR="007E0B8F">
        <w:t>.</w:t>
      </w:r>
      <w:r w:rsidR="00895127">
        <w:t xml:space="preserve"> </w:t>
      </w:r>
    </w:p>
    <w:p w:rsidR="0004561C" w:rsidRPr="0004561C" w:rsidRDefault="0004561C" w:rsidP="007E0B8F">
      <w:pPr>
        <w:spacing w:line="320" w:lineRule="atLeast"/>
        <w:jc w:val="both"/>
        <w:rPr>
          <w:b/>
        </w:rPr>
      </w:pPr>
      <w:r w:rsidRPr="0004561C">
        <w:rPr>
          <w:b/>
        </w:rPr>
        <w:t>Bestehende Versorgungsstrukturen gewährleisten einwandfreie Trinkwasserversorgung</w:t>
      </w:r>
    </w:p>
    <w:p w:rsidR="0004561C" w:rsidRDefault="0004561C" w:rsidP="007E0B8F">
      <w:pPr>
        <w:spacing w:line="320" w:lineRule="atLeast"/>
        <w:jc w:val="both"/>
        <w:rPr>
          <w:bCs/>
        </w:rPr>
      </w:pPr>
      <w:r w:rsidRPr="001A19FA">
        <w:rPr>
          <w:bCs/>
        </w:rPr>
        <w:t>Die Trinkwasserversorgung Burgenlands erfolgt zu 90 % aus Grundwasser und 10 % aus Quellwasser.</w:t>
      </w:r>
      <w:r>
        <w:rPr>
          <w:bCs/>
        </w:rPr>
        <w:t xml:space="preserve"> </w:t>
      </w:r>
      <w:r w:rsidRPr="001A19FA">
        <w:rPr>
          <w:bCs/>
        </w:rPr>
        <w:t>Die mächtigen oberflächennahen Schotterkörper mit ihrem ergiebigen Grundwasser sichern</w:t>
      </w:r>
      <w:r>
        <w:rPr>
          <w:bCs/>
        </w:rPr>
        <w:t xml:space="preserve"> </w:t>
      </w:r>
      <w:r w:rsidRPr="001A19FA">
        <w:rPr>
          <w:bCs/>
        </w:rPr>
        <w:t xml:space="preserve">die Versorgung im Norden des Landes. An </w:t>
      </w:r>
      <w:r>
        <w:rPr>
          <w:bCs/>
        </w:rPr>
        <w:t xml:space="preserve">den Rändern des </w:t>
      </w:r>
      <w:proofErr w:type="spellStart"/>
      <w:r>
        <w:rPr>
          <w:bCs/>
        </w:rPr>
        <w:t>Günser</w:t>
      </w:r>
      <w:proofErr w:type="spellEnd"/>
      <w:r>
        <w:rPr>
          <w:bCs/>
        </w:rPr>
        <w:t xml:space="preserve"> Gebirges</w:t>
      </w:r>
      <w:r w:rsidRPr="001A19FA">
        <w:rPr>
          <w:bCs/>
        </w:rPr>
        <w:t xml:space="preserve"> sowie des </w:t>
      </w:r>
      <w:proofErr w:type="spellStart"/>
      <w:r w:rsidRPr="001A19FA">
        <w:rPr>
          <w:bCs/>
        </w:rPr>
        <w:t>Leithagebirges</w:t>
      </w:r>
      <w:proofErr w:type="spellEnd"/>
      <w:r>
        <w:rPr>
          <w:bCs/>
        </w:rPr>
        <w:t xml:space="preserve"> </w:t>
      </w:r>
      <w:r w:rsidRPr="001A19FA">
        <w:rPr>
          <w:bCs/>
        </w:rPr>
        <w:t>treten Quellwasser zu Tage. Im südlichen und mittleren Burgenland kommt dem Grundwasser</w:t>
      </w:r>
      <w:r>
        <w:rPr>
          <w:bCs/>
        </w:rPr>
        <w:t xml:space="preserve"> </w:t>
      </w:r>
      <w:r w:rsidRPr="001A19FA">
        <w:rPr>
          <w:bCs/>
        </w:rPr>
        <w:t xml:space="preserve">aus großer Tiefe hohe Bedeutung </w:t>
      </w:r>
      <w:r w:rsidRPr="001A19FA">
        <w:rPr>
          <w:bCs/>
        </w:rPr>
        <w:lastRenderedPageBreak/>
        <w:t>für die Wasserversorgung zu.</w:t>
      </w:r>
      <w:r>
        <w:rPr>
          <w:bCs/>
        </w:rPr>
        <w:t xml:space="preserve"> </w:t>
      </w:r>
      <w:r w:rsidRPr="001A19FA">
        <w:rPr>
          <w:bCs/>
        </w:rPr>
        <w:t>Die bestehenden</w:t>
      </w:r>
      <w:r>
        <w:rPr>
          <w:bCs/>
        </w:rPr>
        <w:t xml:space="preserve"> </w:t>
      </w:r>
      <w:r w:rsidRPr="001A19FA">
        <w:rPr>
          <w:bCs/>
        </w:rPr>
        <w:t>Versorgungsstrukturen gewährleisten heute eine einwandfreie Trinkwasserversorgung für das</w:t>
      </w:r>
      <w:r>
        <w:rPr>
          <w:bCs/>
        </w:rPr>
        <w:t xml:space="preserve"> </w:t>
      </w:r>
      <w:r w:rsidRPr="001A19FA">
        <w:rPr>
          <w:bCs/>
        </w:rPr>
        <w:t>Bundesland und sind geeignet für eine sichere Versorgung in der Zukunft.</w:t>
      </w:r>
    </w:p>
    <w:p w:rsidR="00A71F85" w:rsidRDefault="00A71F85" w:rsidP="0078242A">
      <w:pPr>
        <w:spacing w:before="0" w:line="320" w:lineRule="atLeast"/>
        <w:rPr>
          <w:b/>
          <w:kern w:val="22"/>
        </w:rPr>
      </w:pPr>
    </w:p>
    <w:p w:rsidR="0078242A" w:rsidRPr="0004561C" w:rsidRDefault="0078242A" w:rsidP="0078242A">
      <w:pPr>
        <w:spacing w:before="0" w:line="320" w:lineRule="atLeast"/>
        <w:rPr>
          <w:rFonts w:ascii="Arial" w:hAnsi="Arial" w:cs="Arial"/>
          <w:color w:val="006EB6" w:themeColor="text2"/>
          <w:u w:val="single"/>
        </w:rPr>
      </w:pPr>
      <w:r w:rsidRPr="0004561C">
        <w:rPr>
          <w:b/>
          <w:kern w:val="22"/>
        </w:rPr>
        <w:t>Ausführliche Informationen zum TRINK´WASSERTAG und den geplanten Veranstaltungen in ganz Österreich finden Sie unter:</w:t>
      </w:r>
      <w:r w:rsidR="007E0B8F">
        <w:rPr>
          <w:b/>
          <w:kern w:val="22"/>
        </w:rPr>
        <w:t xml:space="preserve"> </w:t>
      </w:r>
      <w:hyperlink r:id="rId10" w:history="1">
        <w:r w:rsidRPr="0004561C">
          <w:rPr>
            <w:rStyle w:val="Hyperlink"/>
            <w:rFonts w:ascii="Arial" w:hAnsi="Arial" w:cs="Arial"/>
            <w:color w:val="006EB6" w:themeColor="text2"/>
            <w:u w:val="single"/>
          </w:rPr>
          <w:t>www.trinkwassertag.at/veranstaltungen</w:t>
        </w:r>
      </w:hyperlink>
      <w:hyperlink r:id="rId11" w:history="1"/>
    </w:p>
    <w:p w:rsidR="007E0B8F" w:rsidRDefault="007E0B8F" w:rsidP="00345C6F">
      <w:pPr>
        <w:spacing w:line="320" w:lineRule="atLeast"/>
        <w:rPr>
          <w:b/>
          <w:u w:val="single"/>
        </w:rPr>
      </w:pPr>
    </w:p>
    <w:p w:rsidR="002868EE" w:rsidRPr="0078242A" w:rsidRDefault="00AD53A0" w:rsidP="00345C6F">
      <w:pPr>
        <w:spacing w:line="320" w:lineRule="atLeast"/>
        <w:rPr>
          <w:b/>
          <w:u w:val="single"/>
        </w:rPr>
      </w:pPr>
      <w:r w:rsidRPr="0078242A">
        <w:rPr>
          <w:b/>
          <w:u w:val="single"/>
        </w:rPr>
        <w:t xml:space="preserve">Daten und Fakten zur </w:t>
      </w:r>
      <w:r w:rsidR="0004561C" w:rsidRPr="0078242A">
        <w:rPr>
          <w:b/>
          <w:u w:val="single"/>
        </w:rPr>
        <w:t>österreichischen Trinkwasserwirtschaft</w:t>
      </w:r>
    </w:p>
    <w:p w:rsidR="008C3BB7" w:rsidRPr="0004561C" w:rsidRDefault="008C3BB7" w:rsidP="00875DCE">
      <w:pPr>
        <w:pStyle w:val="ListeLevel1"/>
        <w:spacing w:after="240" w:line="320" w:lineRule="atLeast"/>
      </w:pPr>
      <w:r w:rsidRPr="0004561C">
        <w:t>Es gibt rund 5.500 Wasserversorgungsunternehmen in Österreich.</w:t>
      </w:r>
    </w:p>
    <w:p w:rsidR="008C3BB7" w:rsidRPr="0004561C" w:rsidRDefault="008C3BB7" w:rsidP="00875DCE">
      <w:pPr>
        <w:pStyle w:val="ListeLevel1"/>
        <w:spacing w:after="240" w:line="320" w:lineRule="atLeast"/>
      </w:pPr>
      <w:r w:rsidRPr="0004561C">
        <w:t>Österreich bezieht sein Trinkwasser zu 100 % aus Grund- und Quellwasser.</w:t>
      </w:r>
      <w:r w:rsidR="00B3276F">
        <w:t xml:space="preserve"> Die Trinkwasserversorgung Burgenlands erfolgt zu 90 % aus Grundwasser und zu 10 % aus Quellwasser.</w:t>
      </w:r>
    </w:p>
    <w:p w:rsidR="008C3BB7" w:rsidRPr="0004561C" w:rsidRDefault="008C3BB7" w:rsidP="00875DCE">
      <w:pPr>
        <w:pStyle w:val="ListeLevel1"/>
        <w:spacing w:after="240" w:line="320" w:lineRule="atLeast"/>
      </w:pPr>
      <w:r w:rsidRPr="0004561C">
        <w:t xml:space="preserve">Pro Jahr werden von den österreichischen Wasserversorgern rund 850 Mio. m³ Trinkwasser aus Brunnen und Quellen gewonnen. </w:t>
      </w:r>
    </w:p>
    <w:p w:rsidR="008C3BB7" w:rsidRPr="0004561C" w:rsidRDefault="008C3BB7" w:rsidP="00875DCE">
      <w:pPr>
        <w:pStyle w:val="ListeLevel1"/>
        <w:spacing w:after="240" w:line="320" w:lineRule="atLeast"/>
      </w:pPr>
      <w:r w:rsidRPr="0004561C">
        <w:t>Rund 167.000 Kilometer Trink- und Abwasserleitungen</w:t>
      </w:r>
      <w:r w:rsidR="00E4453C" w:rsidRPr="0004561C">
        <w:t xml:space="preserve"> </w:t>
      </w:r>
      <w:r w:rsidR="00326846" w:rsidRPr="0004561C">
        <w:rPr>
          <w:rFonts w:cstheme="minorHAnsi"/>
        </w:rPr>
        <w:t xml:space="preserve">− </w:t>
      </w:r>
      <w:r w:rsidRPr="0004561C">
        <w:t xml:space="preserve">das entspricht </w:t>
      </w:r>
      <w:r w:rsidR="00E4453C" w:rsidRPr="0004561C">
        <w:t xml:space="preserve">aneinandergereiht </w:t>
      </w:r>
      <w:r w:rsidRPr="0004561C">
        <w:t xml:space="preserve">etwa einer Länge von </w:t>
      </w:r>
      <w:r w:rsidR="00E4453C" w:rsidRPr="0004561C">
        <w:t xml:space="preserve">viermal um den Äquator </w:t>
      </w:r>
      <w:r w:rsidR="00326846" w:rsidRPr="0004561C">
        <w:rPr>
          <w:rFonts w:cstheme="minorHAnsi"/>
        </w:rPr>
        <w:t>−</w:t>
      </w:r>
      <w:r w:rsidR="00326846" w:rsidRPr="0004561C">
        <w:t xml:space="preserve"> </w:t>
      </w:r>
      <w:r w:rsidR="00E4453C" w:rsidRPr="0004561C">
        <w:t>garantieren in Österreich eine sichere Wasserversorgung.</w:t>
      </w:r>
    </w:p>
    <w:p w:rsidR="00E4453C" w:rsidRPr="0004561C" w:rsidRDefault="00E4453C" w:rsidP="00875DCE">
      <w:pPr>
        <w:pStyle w:val="ListeLevel1"/>
        <w:spacing w:after="240" w:line="320" w:lineRule="atLeast"/>
      </w:pPr>
      <w:r w:rsidRPr="0004561C">
        <w:t>In Österreich werden im Haushalt täglich ca. 130 Liter Wasser pro Person verwendet</w:t>
      </w:r>
      <w:r w:rsidR="004A1821" w:rsidRPr="0004561C">
        <w:t xml:space="preserve"> (Tendenz sinkend), davon etwa drei</w:t>
      </w:r>
      <w:r w:rsidRPr="0004561C">
        <w:t xml:space="preserve"> Liter zum Trinken und Kochen. Damit liegt Österreich im EU-Vergleich an drittniedrigster Stelle. Am sparsamsten sind die </w:t>
      </w:r>
      <w:proofErr w:type="spellStart"/>
      <w:r w:rsidRPr="0004561C">
        <w:t>BelgierInnen</w:t>
      </w:r>
      <w:proofErr w:type="spellEnd"/>
      <w:r w:rsidRPr="0004561C">
        <w:t xml:space="preserve"> mit 122 Litern pro Tag, während in Italien 213 Liter verwendet werden. </w:t>
      </w:r>
    </w:p>
    <w:p w:rsidR="00E4453C" w:rsidRPr="0004561C" w:rsidRDefault="00E4453C" w:rsidP="00875DCE">
      <w:pPr>
        <w:pStyle w:val="Formatvorlage11PtBlockVor0PtZeilenabstand15Zeilen"/>
        <w:spacing w:after="120" w:line="320" w:lineRule="atLeast"/>
        <w:jc w:val="left"/>
        <w:rPr>
          <w:sz w:val="20"/>
        </w:rPr>
      </w:pPr>
      <w:r w:rsidRPr="0004561C">
        <w:rPr>
          <w:sz w:val="20"/>
        </w:rPr>
        <w:t>Über die ÖVGW</w:t>
      </w:r>
    </w:p>
    <w:p w:rsidR="00E4453C" w:rsidRPr="0004561C" w:rsidRDefault="00E4453C" w:rsidP="00875DCE">
      <w:pPr>
        <w:pStyle w:val="Formatvorlage11PtBlockVor0PtZeilenabstand15Zeilen"/>
        <w:spacing w:line="320" w:lineRule="atLeast"/>
        <w:jc w:val="left"/>
        <w:rPr>
          <w:b w:val="0"/>
          <w:sz w:val="20"/>
        </w:rPr>
      </w:pPr>
      <w:r w:rsidRPr="0004561C">
        <w:rPr>
          <w:b w:val="0"/>
          <w:sz w:val="20"/>
        </w:rPr>
        <w:t>Die Österreichische Vereinigung für das Gas- und Wasserfach (ÖVGW) ist die freiwillige Vertretung der österreichischen Gasnetzbetreiber und Wasserversorgungsunternehmen. Sie zählt rund 250 Unternehmen im Wasserbereich zu ihren Mitgliedern. Über Kooperationen mit Landesverbänden vertritt die ÖVGW mehr als 1.500 Wasserversorger. Diese beliefern knapp 6,4 Millionen Menschen bzw. rund 77 % der Bevölkerung mit Trinkwasser.</w:t>
      </w:r>
    </w:p>
    <w:p w:rsidR="00B3276F" w:rsidRDefault="006F2A7E" w:rsidP="00875DCE">
      <w:pPr>
        <w:spacing w:before="0" w:after="120" w:line="320" w:lineRule="atLeast"/>
        <w:rPr>
          <w:rStyle w:val="Hyperlink"/>
          <w:rFonts w:ascii="Arial" w:hAnsi="Arial" w:cs="Arial"/>
          <w:color w:val="006EB6" w:themeColor="text2"/>
          <w:u w:val="single"/>
        </w:rPr>
      </w:pPr>
      <w:hyperlink r:id="rId12" w:history="1">
        <w:r w:rsidR="00E4453C" w:rsidRPr="0004561C">
          <w:rPr>
            <w:rStyle w:val="Hyperlink"/>
            <w:rFonts w:ascii="Arial" w:hAnsi="Arial" w:cs="Arial"/>
            <w:color w:val="006EB6" w:themeColor="text2"/>
            <w:u w:val="single"/>
          </w:rPr>
          <w:t>www.ovgw.at</w:t>
        </w:r>
      </w:hyperlink>
    </w:p>
    <w:p w:rsidR="00B3276F" w:rsidRPr="00B3276F" w:rsidRDefault="00B3276F" w:rsidP="00875DCE">
      <w:pPr>
        <w:spacing w:after="240" w:line="320" w:lineRule="atLeast"/>
        <w:rPr>
          <w:rFonts w:ascii="Arial" w:hAnsi="Arial" w:cs="Arial"/>
          <w:u w:val="single"/>
        </w:rPr>
      </w:pPr>
    </w:p>
    <w:p w:rsidR="00E4453C" w:rsidRPr="00B3276F" w:rsidRDefault="00E4453C" w:rsidP="00875DCE">
      <w:pPr>
        <w:pStyle w:val="Formatvorlage11PtBlockVor0PtZeilenabstand15Zeilen"/>
        <w:spacing w:before="120" w:after="120" w:line="320" w:lineRule="atLeast"/>
        <w:jc w:val="left"/>
        <w:rPr>
          <w:sz w:val="20"/>
        </w:rPr>
      </w:pPr>
      <w:r w:rsidRPr="00B3276F">
        <w:rPr>
          <w:sz w:val="20"/>
        </w:rPr>
        <w:t>Rückfragehinweis</w:t>
      </w:r>
    </w:p>
    <w:sdt>
      <w:sdtPr>
        <w:id w:val="1403953959"/>
        <w:placeholder>
          <w:docPart w:val="BD478540A2574807B1D42BF60616E2A2"/>
        </w:placeholder>
        <w:text/>
      </w:sdtPr>
      <w:sdtEndPr/>
      <w:sdtContent>
        <w:p w:rsidR="00D305A6" w:rsidRPr="00D00045" w:rsidRDefault="0049100E" w:rsidP="00875DCE">
          <w:pPr>
            <w:spacing w:line="320" w:lineRule="atLeast"/>
          </w:pPr>
          <w:proofErr w:type="spellStart"/>
          <w:r>
            <w:t>B</w:t>
          </w:r>
          <w:r w:rsidR="007E0B8F">
            <w:t>gm</w:t>
          </w:r>
          <w:proofErr w:type="spellEnd"/>
          <w:r w:rsidR="007E0B8F">
            <w:t xml:space="preserve">. Ing. Gerhard </w:t>
          </w:r>
          <w:proofErr w:type="spellStart"/>
          <w:r w:rsidR="007E0B8F">
            <w:t>Zapfl</w:t>
          </w:r>
          <w:proofErr w:type="spellEnd"/>
          <w:r w:rsidR="007E0B8F">
            <w:t xml:space="preserve"> </w:t>
          </w:r>
          <w:r>
            <w:t xml:space="preserve">(Obmann) - </w:t>
          </w:r>
          <w:r w:rsidR="007E0B8F">
            <w:t xml:space="preserve">steht unter </w:t>
          </w:r>
          <w:r>
            <w:t xml:space="preserve">0664 / 2645104  gerne zur Verfügung </w:t>
          </w:r>
          <w:r w:rsidR="007E0B8F">
            <w:t xml:space="preserve"> </w:t>
          </w:r>
        </w:p>
      </w:sdtContent>
    </w:sdt>
    <w:sectPr w:rsidR="00D305A6" w:rsidRPr="00D00045" w:rsidSect="003563E0">
      <w:footerReference w:type="default" r:id="rId13"/>
      <w:headerReference w:type="first" r:id="rId14"/>
      <w:type w:val="continuous"/>
      <w:pgSz w:w="11900" w:h="16840"/>
      <w:pgMar w:top="2268" w:right="1134" w:bottom="1134" w:left="1134" w:header="720" w:footer="539"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5E" w:rsidRDefault="003B3D5E">
      <w:r>
        <w:separator/>
      </w:r>
    </w:p>
  </w:endnote>
  <w:endnote w:type="continuationSeparator" w:id="0">
    <w:p w:rsidR="003B3D5E" w:rsidRDefault="003B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B9" w:rsidRPr="0063275F" w:rsidRDefault="0063275F" w:rsidP="0063275F">
    <w:pPr>
      <w:pStyle w:val="Fuzeile"/>
    </w:pPr>
    <w:r w:rsidRPr="006D4444">
      <w:tab/>
    </w:r>
    <w:r w:rsidRPr="006D4444">
      <w:rPr>
        <w:rStyle w:val="Seitenzahl"/>
      </w:rPr>
      <w:fldChar w:fldCharType="begin"/>
    </w:r>
    <w:r w:rsidRPr="006D4444">
      <w:rPr>
        <w:rStyle w:val="Seitenzahl"/>
      </w:rPr>
      <w:instrText xml:space="preserve"> PAGE </w:instrText>
    </w:r>
    <w:r w:rsidRPr="006D4444">
      <w:rPr>
        <w:rStyle w:val="Seitenzahl"/>
      </w:rPr>
      <w:fldChar w:fldCharType="separate"/>
    </w:r>
    <w:r w:rsidR="006F2A7E">
      <w:rPr>
        <w:rStyle w:val="Seitenzahl"/>
        <w:noProof/>
      </w:rPr>
      <w:t>2</w:t>
    </w:r>
    <w:r w:rsidRPr="006D4444">
      <w:rPr>
        <w:rStyle w:val="Seitenzahl"/>
      </w:rPr>
      <w:fldChar w:fldCharType="end"/>
    </w:r>
    <w:r w:rsidRPr="006D4444">
      <w:rPr>
        <w:rStyle w:val="Seitenzahl"/>
      </w:rPr>
      <w:t xml:space="preserve"> / </w:t>
    </w:r>
    <w:r w:rsidRPr="006D4444">
      <w:rPr>
        <w:rStyle w:val="Seitenzahl"/>
      </w:rPr>
      <w:fldChar w:fldCharType="begin"/>
    </w:r>
    <w:r w:rsidRPr="006D4444">
      <w:rPr>
        <w:rStyle w:val="Seitenzahl"/>
      </w:rPr>
      <w:instrText xml:space="preserve"> NUMPAGES </w:instrText>
    </w:r>
    <w:r w:rsidRPr="006D4444">
      <w:rPr>
        <w:rStyle w:val="Seitenzahl"/>
      </w:rPr>
      <w:fldChar w:fldCharType="separate"/>
    </w:r>
    <w:r w:rsidR="006F2A7E">
      <w:rPr>
        <w:rStyle w:val="Seitenzahl"/>
        <w:noProof/>
      </w:rPr>
      <w:t>2</w:t>
    </w:r>
    <w:r w:rsidRPr="006D444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5E" w:rsidRDefault="003B3D5E">
      <w:r>
        <w:separator/>
      </w:r>
    </w:p>
  </w:footnote>
  <w:footnote w:type="continuationSeparator" w:id="0">
    <w:p w:rsidR="003B3D5E" w:rsidRDefault="003B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2A" w:rsidRPr="0078242A" w:rsidRDefault="0078242A" w:rsidP="0078242A">
    <w:pPr>
      <w:pStyle w:val="Kopfzeile"/>
      <w:jc w:val="center"/>
      <w:rPr>
        <w:b/>
        <w:sz w:val="26"/>
        <w:szCs w:val="26"/>
      </w:rPr>
    </w:pPr>
    <w:r w:rsidRPr="0078242A">
      <w:rPr>
        <w:noProof/>
        <w:sz w:val="26"/>
        <w:szCs w:val="26"/>
      </w:rPr>
      <w:drawing>
        <wp:inline distT="0" distB="0" distL="0" distR="0" wp14:anchorId="5C9F0427" wp14:editId="5B6F3F55">
          <wp:extent cx="1790700" cy="914997"/>
          <wp:effectExtent l="0" t="0" r="0" b="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895" cy="918673"/>
                  </a:xfrm>
                  <a:prstGeom prst="rect">
                    <a:avLst/>
                  </a:prstGeom>
                  <a:noFill/>
                  <a:ln>
                    <a:noFill/>
                  </a:ln>
                </pic:spPr>
              </pic:pic>
            </a:graphicData>
          </a:graphic>
        </wp:inline>
      </w:drawing>
    </w:r>
    <w:r w:rsidR="00A71F85">
      <w:rPr>
        <w:b/>
        <w:sz w:val="26"/>
        <w:szCs w:val="26"/>
      </w:rPr>
      <w:t xml:space="preserve">                                 </w:t>
    </w:r>
    <w:r w:rsidRPr="0078242A">
      <w:rPr>
        <w:b/>
        <w:sz w:val="26"/>
        <w:szCs w:val="26"/>
      </w:rPr>
      <w:t>PRESSEINFORMATION</w:t>
    </w:r>
  </w:p>
  <w:p w:rsidR="0078242A" w:rsidRPr="0078242A" w:rsidRDefault="0078242A" w:rsidP="0078242A">
    <w:pPr>
      <w:pStyle w:val="Kopfzeile"/>
      <w:rPr>
        <w:sz w:val="26"/>
        <w:szCs w:val="26"/>
      </w:rPr>
    </w:pPr>
    <w:r w:rsidRPr="0078242A">
      <w:rPr>
        <w:sz w:val="26"/>
        <w:szCs w:val="26"/>
      </w:rPr>
      <w:t xml:space="preserve"> </w:t>
    </w:r>
  </w:p>
  <w:p w:rsidR="009465B9" w:rsidRPr="0078242A" w:rsidRDefault="009465B9" w:rsidP="007824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6E9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001AEA"/>
    <w:lvl w:ilvl="0">
      <w:start w:val="1"/>
      <w:numFmt w:val="decimal"/>
      <w:lvlText w:val="%1."/>
      <w:lvlJc w:val="left"/>
      <w:pPr>
        <w:tabs>
          <w:tab w:val="num" w:pos="1800"/>
        </w:tabs>
        <w:ind w:left="1800" w:hanging="360"/>
      </w:pPr>
    </w:lvl>
  </w:abstractNum>
  <w:abstractNum w:abstractNumId="2">
    <w:nsid w:val="FFFFFF7D"/>
    <w:multiLevelType w:val="singleLevel"/>
    <w:tmpl w:val="113C9D90"/>
    <w:lvl w:ilvl="0">
      <w:start w:val="1"/>
      <w:numFmt w:val="decimal"/>
      <w:lvlText w:val="%1."/>
      <w:lvlJc w:val="left"/>
      <w:pPr>
        <w:tabs>
          <w:tab w:val="num" w:pos="1440"/>
        </w:tabs>
        <w:ind w:left="1440" w:hanging="360"/>
      </w:pPr>
    </w:lvl>
  </w:abstractNum>
  <w:abstractNum w:abstractNumId="3">
    <w:nsid w:val="FFFFFF7E"/>
    <w:multiLevelType w:val="singleLevel"/>
    <w:tmpl w:val="A53EBF1A"/>
    <w:lvl w:ilvl="0">
      <w:start w:val="1"/>
      <w:numFmt w:val="decimal"/>
      <w:lvlText w:val="%1."/>
      <w:lvlJc w:val="left"/>
      <w:pPr>
        <w:tabs>
          <w:tab w:val="num" w:pos="1080"/>
        </w:tabs>
        <w:ind w:left="1080" w:hanging="360"/>
      </w:pPr>
    </w:lvl>
  </w:abstractNum>
  <w:abstractNum w:abstractNumId="4">
    <w:nsid w:val="FFFFFF7F"/>
    <w:multiLevelType w:val="singleLevel"/>
    <w:tmpl w:val="F0B62E40"/>
    <w:lvl w:ilvl="0">
      <w:start w:val="1"/>
      <w:numFmt w:val="decimal"/>
      <w:lvlText w:val="%1."/>
      <w:lvlJc w:val="left"/>
      <w:pPr>
        <w:tabs>
          <w:tab w:val="num" w:pos="720"/>
        </w:tabs>
        <w:ind w:left="720" w:hanging="360"/>
      </w:pPr>
    </w:lvl>
  </w:abstractNum>
  <w:abstractNum w:abstractNumId="5">
    <w:nsid w:val="FFFFFF80"/>
    <w:multiLevelType w:val="singleLevel"/>
    <w:tmpl w:val="48F8B24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54028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AA000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9C2D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B6ED5C4"/>
    <w:lvl w:ilvl="0">
      <w:start w:val="1"/>
      <w:numFmt w:val="decimal"/>
      <w:lvlText w:val="%1."/>
      <w:lvlJc w:val="left"/>
      <w:pPr>
        <w:tabs>
          <w:tab w:val="num" w:pos="360"/>
        </w:tabs>
        <w:ind w:left="360" w:hanging="360"/>
      </w:pPr>
    </w:lvl>
  </w:abstractNum>
  <w:abstractNum w:abstractNumId="10">
    <w:nsid w:val="FFFFFF89"/>
    <w:multiLevelType w:val="singleLevel"/>
    <w:tmpl w:val="F00EFA60"/>
    <w:lvl w:ilvl="0">
      <w:start w:val="1"/>
      <w:numFmt w:val="bullet"/>
      <w:lvlText w:val=""/>
      <w:lvlJc w:val="left"/>
      <w:pPr>
        <w:tabs>
          <w:tab w:val="num" w:pos="360"/>
        </w:tabs>
        <w:ind w:left="360" w:hanging="360"/>
      </w:pPr>
      <w:rPr>
        <w:rFonts w:ascii="Symbol" w:hAnsi="Symbol" w:hint="default"/>
      </w:rPr>
    </w:lvl>
  </w:abstractNum>
  <w:abstractNum w:abstractNumId="11">
    <w:nsid w:val="068553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EE7DC7"/>
    <w:multiLevelType w:val="multilevel"/>
    <w:tmpl w:val="8154F910"/>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9C79AB"/>
    <w:multiLevelType w:val="multilevel"/>
    <w:tmpl w:val="3F5658F2"/>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4F57DC"/>
    <w:multiLevelType w:val="multilevel"/>
    <w:tmpl w:val="1D464A54"/>
    <w:lvl w:ilvl="0">
      <w:start w:val="1"/>
      <w:numFmt w:val="bullet"/>
      <w:lvlText w:val="–"/>
      <w:lvlJc w:val="left"/>
      <w:pPr>
        <w:tabs>
          <w:tab w:val="num" w:pos="284"/>
        </w:tabs>
        <w:ind w:left="284" w:hanging="284"/>
      </w:pPr>
      <w:rPr>
        <w:rFonts w:ascii="Gotham Narrow Book" w:hAnsi="Gotham Narrow Book"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C919B9"/>
    <w:multiLevelType w:val="multilevel"/>
    <w:tmpl w:val="DCCE63CC"/>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4934D2F"/>
    <w:multiLevelType w:val="multilevel"/>
    <w:tmpl w:val="73808C48"/>
    <w:lvl w:ilvl="0">
      <w:start w:val="1"/>
      <w:numFmt w:val="decimal"/>
      <w:suff w:val="nothing"/>
      <w:lvlText w:val="%1."/>
      <w:lvlJc w:val="left"/>
      <w:pPr>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2F52017"/>
    <w:multiLevelType w:val="hybridMultilevel"/>
    <w:tmpl w:val="B218F7F4"/>
    <w:lvl w:ilvl="0" w:tplc="E4EA70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3E757B0"/>
    <w:multiLevelType w:val="multilevel"/>
    <w:tmpl w:val="067E9360"/>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A9D2831"/>
    <w:multiLevelType w:val="multilevel"/>
    <w:tmpl w:val="4CEEC8D4"/>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0A62E3F"/>
    <w:multiLevelType w:val="hybridMultilevel"/>
    <w:tmpl w:val="7FE4AAAC"/>
    <w:lvl w:ilvl="0" w:tplc="EE608C1C">
      <w:start w:val="1"/>
      <w:numFmt w:val="bullet"/>
      <w:pStyle w:val="ListeLevel2"/>
      <w:lvlText w:val=""/>
      <w:lvlJc w:val="left"/>
      <w:pPr>
        <w:ind w:left="644"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016062D"/>
    <w:multiLevelType w:val="hybridMultilevel"/>
    <w:tmpl w:val="DE7CC0CC"/>
    <w:lvl w:ilvl="0" w:tplc="384E8522">
      <w:start w:val="1"/>
      <w:numFmt w:val="bullet"/>
      <w:pStyle w:val="ListeLevel1"/>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6CB3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A190451"/>
    <w:multiLevelType w:val="multilevel"/>
    <w:tmpl w:val="F0E41E2C"/>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465116"/>
    <w:multiLevelType w:val="multilevel"/>
    <w:tmpl w:val="44B2F102"/>
    <w:lvl w:ilvl="0">
      <w:start w:val="1"/>
      <w:numFmt w:val="decimal"/>
      <w:pStyle w:val="AufzhlungLevel1"/>
      <w:lvlText w:val="%1."/>
      <w:lvlJc w:val="left"/>
      <w:pPr>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ufzhlungLevel2"/>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803402"/>
    <w:multiLevelType w:val="multilevel"/>
    <w:tmpl w:val="E7704008"/>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2"/>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16"/>
  </w:num>
  <w:num w:numId="19">
    <w:abstractNumId w:val="19"/>
  </w:num>
  <w:num w:numId="20">
    <w:abstractNumId w:val="25"/>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21"/>
  </w:num>
  <w:num w:numId="28">
    <w:abstractNumId w:val="22"/>
  </w:num>
  <w:num w:numId="29">
    <w:abstractNumId w:val="24"/>
  </w:num>
  <w:num w:numId="30">
    <w:abstractNumId w:val="11"/>
  </w:num>
  <w:num w:numId="31">
    <w:abstractNumId w:val="24"/>
  </w:num>
  <w:num w:numId="32">
    <w:abstractNumId w:val="24"/>
  </w:num>
  <w:num w:numId="33">
    <w:abstractNumId w:val="24"/>
  </w:num>
  <w:num w:numId="34">
    <w:abstractNumId w:val="24"/>
  </w:num>
  <w:num w:numId="35">
    <w:abstractNumId w:val="21"/>
  </w:num>
  <w:num w:numId="36">
    <w:abstractNumId w:val="20"/>
  </w:num>
  <w:num w:numId="37">
    <w:abstractNumId w:val="17"/>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 w:dllVersion="2" w:checkStyle="1"/>
  <w:proofState w:spelling="clean" w:grammar="clean"/>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F5"/>
    <w:rsid w:val="00001A08"/>
    <w:rsid w:val="000039B4"/>
    <w:rsid w:val="000131F4"/>
    <w:rsid w:val="000337A8"/>
    <w:rsid w:val="0004421A"/>
    <w:rsid w:val="0004561C"/>
    <w:rsid w:val="0005741D"/>
    <w:rsid w:val="00073203"/>
    <w:rsid w:val="00081099"/>
    <w:rsid w:val="00093235"/>
    <w:rsid w:val="00094A16"/>
    <w:rsid w:val="000C7F9D"/>
    <w:rsid w:val="000D747F"/>
    <w:rsid w:val="000F2A6E"/>
    <w:rsid w:val="001018A5"/>
    <w:rsid w:val="00106611"/>
    <w:rsid w:val="00130CD8"/>
    <w:rsid w:val="001347B4"/>
    <w:rsid w:val="00143786"/>
    <w:rsid w:val="00145116"/>
    <w:rsid w:val="00155DCD"/>
    <w:rsid w:val="001568EC"/>
    <w:rsid w:val="00163673"/>
    <w:rsid w:val="00170199"/>
    <w:rsid w:val="00177DB1"/>
    <w:rsid w:val="0018180C"/>
    <w:rsid w:val="001A7BE4"/>
    <w:rsid w:val="001C0417"/>
    <w:rsid w:val="001C6C47"/>
    <w:rsid w:val="001D63C5"/>
    <w:rsid w:val="001E16FA"/>
    <w:rsid w:val="002103C0"/>
    <w:rsid w:val="002157CC"/>
    <w:rsid w:val="0022605F"/>
    <w:rsid w:val="00241491"/>
    <w:rsid w:val="00243255"/>
    <w:rsid w:val="002527E0"/>
    <w:rsid w:val="00256C80"/>
    <w:rsid w:val="0026327E"/>
    <w:rsid w:val="00274378"/>
    <w:rsid w:val="002868EE"/>
    <w:rsid w:val="00294B43"/>
    <w:rsid w:val="002971B7"/>
    <w:rsid w:val="0029742C"/>
    <w:rsid w:val="002A43D5"/>
    <w:rsid w:val="002C70F5"/>
    <w:rsid w:val="002D18CF"/>
    <w:rsid w:val="002F2AA2"/>
    <w:rsid w:val="002F4FD1"/>
    <w:rsid w:val="00310AA2"/>
    <w:rsid w:val="003128BF"/>
    <w:rsid w:val="00326846"/>
    <w:rsid w:val="0033702A"/>
    <w:rsid w:val="003439FF"/>
    <w:rsid w:val="00345C6F"/>
    <w:rsid w:val="003563E0"/>
    <w:rsid w:val="003645E3"/>
    <w:rsid w:val="00365745"/>
    <w:rsid w:val="00365BC2"/>
    <w:rsid w:val="003670D6"/>
    <w:rsid w:val="00370714"/>
    <w:rsid w:val="0038029F"/>
    <w:rsid w:val="00380F47"/>
    <w:rsid w:val="00382111"/>
    <w:rsid w:val="00393241"/>
    <w:rsid w:val="003A4B6B"/>
    <w:rsid w:val="003B3D5E"/>
    <w:rsid w:val="003D1B18"/>
    <w:rsid w:val="003D28DC"/>
    <w:rsid w:val="003D34D0"/>
    <w:rsid w:val="003E387B"/>
    <w:rsid w:val="003E5906"/>
    <w:rsid w:val="00401BC0"/>
    <w:rsid w:val="0040651B"/>
    <w:rsid w:val="004105E3"/>
    <w:rsid w:val="004107BF"/>
    <w:rsid w:val="00423799"/>
    <w:rsid w:val="00427038"/>
    <w:rsid w:val="00447662"/>
    <w:rsid w:val="00464E7A"/>
    <w:rsid w:val="00464F6D"/>
    <w:rsid w:val="004666EE"/>
    <w:rsid w:val="0046761E"/>
    <w:rsid w:val="0047140F"/>
    <w:rsid w:val="004874B7"/>
    <w:rsid w:val="0049100E"/>
    <w:rsid w:val="00494958"/>
    <w:rsid w:val="004967B3"/>
    <w:rsid w:val="004A1821"/>
    <w:rsid w:val="004C504B"/>
    <w:rsid w:val="004D12DD"/>
    <w:rsid w:val="004D24CE"/>
    <w:rsid w:val="0050089C"/>
    <w:rsid w:val="0050726B"/>
    <w:rsid w:val="00521A03"/>
    <w:rsid w:val="00522E23"/>
    <w:rsid w:val="005339A4"/>
    <w:rsid w:val="0053734D"/>
    <w:rsid w:val="00544ACA"/>
    <w:rsid w:val="00547F91"/>
    <w:rsid w:val="0055625F"/>
    <w:rsid w:val="00561471"/>
    <w:rsid w:val="00570510"/>
    <w:rsid w:val="005832EC"/>
    <w:rsid w:val="00585CE9"/>
    <w:rsid w:val="00586320"/>
    <w:rsid w:val="005A2F05"/>
    <w:rsid w:val="005B5BB8"/>
    <w:rsid w:val="005B5FFD"/>
    <w:rsid w:val="005B6033"/>
    <w:rsid w:val="005B72DA"/>
    <w:rsid w:val="005C7DA2"/>
    <w:rsid w:val="005D04AD"/>
    <w:rsid w:val="005D0826"/>
    <w:rsid w:val="005F06D2"/>
    <w:rsid w:val="005F65E1"/>
    <w:rsid w:val="005F79EF"/>
    <w:rsid w:val="00602400"/>
    <w:rsid w:val="0061137C"/>
    <w:rsid w:val="00611485"/>
    <w:rsid w:val="0061643B"/>
    <w:rsid w:val="00616638"/>
    <w:rsid w:val="0062166F"/>
    <w:rsid w:val="006223F8"/>
    <w:rsid w:val="006264B5"/>
    <w:rsid w:val="0063275F"/>
    <w:rsid w:val="006428CD"/>
    <w:rsid w:val="006440E8"/>
    <w:rsid w:val="00647E3C"/>
    <w:rsid w:val="0068522A"/>
    <w:rsid w:val="00694171"/>
    <w:rsid w:val="006C5BCF"/>
    <w:rsid w:val="006D5777"/>
    <w:rsid w:val="006E4409"/>
    <w:rsid w:val="006E5AEC"/>
    <w:rsid w:val="006F2A7E"/>
    <w:rsid w:val="0072138E"/>
    <w:rsid w:val="00730407"/>
    <w:rsid w:val="00743D39"/>
    <w:rsid w:val="00747807"/>
    <w:rsid w:val="00757927"/>
    <w:rsid w:val="00774424"/>
    <w:rsid w:val="0078242A"/>
    <w:rsid w:val="00784C82"/>
    <w:rsid w:val="00790DDE"/>
    <w:rsid w:val="007A69C5"/>
    <w:rsid w:val="007B2081"/>
    <w:rsid w:val="007B2E56"/>
    <w:rsid w:val="007D5606"/>
    <w:rsid w:val="007E0B8F"/>
    <w:rsid w:val="0080213D"/>
    <w:rsid w:val="0081097C"/>
    <w:rsid w:val="008236DA"/>
    <w:rsid w:val="00824296"/>
    <w:rsid w:val="00832A6D"/>
    <w:rsid w:val="00857535"/>
    <w:rsid w:val="008636B9"/>
    <w:rsid w:val="00866E47"/>
    <w:rsid w:val="00871BFF"/>
    <w:rsid w:val="00873A4D"/>
    <w:rsid w:val="00875DCE"/>
    <w:rsid w:val="008801C0"/>
    <w:rsid w:val="00881110"/>
    <w:rsid w:val="00895127"/>
    <w:rsid w:val="008A4C56"/>
    <w:rsid w:val="008C3BB7"/>
    <w:rsid w:val="008D186D"/>
    <w:rsid w:val="008D73B0"/>
    <w:rsid w:val="008E2940"/>
    <w:rsid w:val="008F1046"/>
    <w:rsid w:val="00930BC5"/>
    <w:rsid w:val="009465B9"/>
    <w:rsid w:val="00951226"/>
    <w:rsid w:val="009537F3"/>
    <w:rsid w:val="00956335"/>
    <w:rsid w:val="00976824"/>
    <w:rsid w:val="00992D25"/>
    <w:rsid w:val="00995A3B"/>
    <w:rsid w:val="009A03BE"/>
    <w:rsid w:val="009B2605"/>
    <w:rsid w:val="009B3C5B"/>
    <w:rsid w:val="009C385B"/>
    <w:rsid w:val="009C3C66"/>
    <w:rsid w:val="009C7570"/>
    <w:rsid w:val="009D545A"/>
    <w:rsid w:val="009E12FC"/>
    <w:rsid w:val="009F01E5"/>
    <w:rsid w:val="00A03ED6"/>
    <w:rsid w:val="00A05705"/>
    <w:rsid w:val="00A162C4"/>
    <w:rsid w:val="00A253A1"/>
    <w:rsid w:val="00A30DCD"/>
    <w:rsid w:val="00A424BB"/>
    <w:rsid w:val="00A4610F"/>
    <w:rsid w:val="00A47363"/>
    <w:rsid w:val="00A5235A"/>
    <w:rsid w:val="00A67D50"/>
    <w:rsid w:val="00A71F85"/>
    <w:rsid w:val="00A83E6E"/>
    <w:rsid w:val="00A84F4D"/>
    <w:rsid w:val="00A96369"/>
    <w:rsid w:val="00AC3F8C"/>
    <w:rsid w:val="00AD358F"/>
    <w:rsid w:val="00AD53A0"/>
    <w:rsid w:val="00AE086A"/>
    <w:rsid w:val="00AE7FE2"/>
    <w:rsid w:val="00AF1A9C"/>
    <w:rsid w:val="00B13510"/>
    <w:rsid w:val="00B13911"/>
    <w:rsid w:val="00B2441C"/>
    <w:rsid w:val="00B3276F"/>
    <w:rsid w:val="00B5033B"/>
    <w:rsid w:val="00B52D49"/>
    <w:rsid w:val="00B550EB"/>
    <w:rsid w:val="00B572CF"/>
    <w:rsid w:val="00B66F8B"/>
    <w:rsid w:val="00B80719"/>
    <w:rsid w:val="00B84AC6"/>
    <w:rsid w:val="00BA2D29"/>
    <w:rsid w:val="00BC2814"/>
    <w:rsid w:val="00BC2FEF"/>
    <w:rsid w:val="00BD24F3"/>
    <w:rsid w:val="00BD4D30"/>
    <w:rsid w:val="00BE2C5C"/>
    <w:rsid w:val="00BE2EF7"/>
    <w:rsid w:val="00BE4540"/>
    <w:rsid w:val="00BE6A3A"/>
    <w:rsid w:val="00BF550F"/>
    <w:rsid w:val="00C0229A"/>
    <w:rsid w:val="00C05054"/>
    <w:rsid w:val="00C07655"/>
    <w:rsid w:val="00C245EA"/>
    <w:rsid w:val="00C26E54"/>
    <w:rsid w:val="00C26FC2"/>
    <w:rsid w:val="00C27C6D"/>
    <w:rsid w:val="00C35620"/>
    <w:rsid w:val="00C5369F"/>
    <w:rsid w:val="00C6587E"/>
    <w:rsid w:val="00C70020"/>
    <w:rsid w:val="00C75163"/>
    <w:rsid w:val="00C805B7"/>
    <w:rsid w:val="00C94406"/>
    <w:rsid w:val="00CB3C4C"/>
    <w:rsid w:val="00CC396E"/>
    <w:rsid w:val="00CC425D"/>
    <w:rsid w:val="00CD7850"/>
    <w:rsid w:val="00CF5E27"/>
    <w:rsid w:val="00D00045"/>
    <w:rsid w:val="00D14D65"/>
    <w:rsid w:val="00D202D2"/>
    <w:rsid w:val="00D305A6"/>
    <w:rsid w:val="00D43D5D"/>
    <w:rsid w:val="00D65AC1"/>
    <w:rsid w:val="00D7547D"/>
    <w:rsid w:val="00D775D1"/>
    <w:rsid w:val="00D90FF9"/>
    <w:rsid w:val="00D957F1"/>
    <w:rsid w:val="00DA0577"/>
    <w:rsid w:val="00DB5108"/>
    <w:rsid w:val="00DE22DA"/>
    <w:rsid w:val="00DE7A8D"/>
    <w:rsid w:val="00E03046"/>
    <w:rsid w:val="00E15789"/>
    <w:rsid w:val="00E22A66"/>
    <w:rsid w:val="00E33E49"/>
    <w:rsid w:val="00E43EDF"/>
    <w:rsid w:val="00E4453C"/>
    <w:rsid w:val="00E73B08"/>
    <w:rsid w:val="00E9196F"/>
    <w:rsid w:val="00E962E4"/>
    <w:rsid w:val="00EB2A43"/>
    <w:rsid w:val="00EE486F"/>
    <w:rsid w:val="00EE645B"/>
    <w:rsid w:val="00EE7F19"/>
    <w:rsid w:val="00EF2023"/>
    <w:rsid w:val="00EF2DA5"/>
    <w:rsid w:val="00EF47D3"/>
    <w:rsid w:val="00EF7D67"/>
    <w:rsid w:val="00F205CB"/>
    <w:rsid w:val="00F256C5"/>
    <w:rsid w:val="00F279AC"/>
    <w:rsid w:val="00F46D47"/>
    <w:rsid w:val="00F602B4"/>
    <w:rsid w:val="00F863CB"/>
    <w:rsid w:val="00FB0E51"/>
    <w:rsid w:val="00FB6377"/>
    <w:rsid w:val="00FC1590"/>
    <w:rsid w:val="00FC20D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de-DE" w:eastAsia="de-DE"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2" w:unhideWhenUsed="0" w:qFormat="1"/>
    <w:lsdException w:name="heading 3" w:semiHidden="0" w:uiPriority="2" w:unhideWhenUsed="0"/>
    <w:lsdException w:name="heading 4" w:uiPriority="6" w:unhideWhenUsed="0"/>
    <w:lsdException w:name="heading 5" w:uiPriority="6" w:unhideWhenUsed="0" w:qFormat="1"/>
    <w:lsdException w:name="heading 6" w:uiPriority="6" w:unhideWhenUsed="0" w:qFormat="1"/>
    <w:lsdException w:name="heading 7" w:uiPriority="6" w:unhideWhenUsed="0" w:qFormat="1"/>
    <w:lsdException w:name="heading 8" w:uiPriority="6" w:unhideWhenUsed="0" w:qFormat="1"/>
    <w:lsdException w:name="heading 9" w:uiPriority="6"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semiHidden="0" w:uiPriority="11" w:unhideWhenUsed="0"/>
    <w:lsdException w:name="Default Paragraph Font" w:uiPriority="1"/>
    <w:lsdException w:name="Subtitle" w:uiPriority="11" w:unhideWhenUsed="0"/>
    <w:lsdException w:name="Salutation" w:uiPriority="6"/>
    <w:lsdException w:name="Date" w:uiPriority="4"/>
    <w:lsdException w:name="Strong" w:semiHidden="0" w:uiPriority="1"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qFormat="1"/>
  </w:latentStyles>
  <w:style w:type="paragraph" w:default="1" w:styleId="Standard">
    <w:name w:val="Normal"/>
    <w:qFormat/>
    <w:rsid w:val="00930BC5"/>
  </w:style>
  <w:style w:type="paragraph" w:styleId="berschrift1">
    <w:name w:val="heading 1"/>
    <w:basedOn w:val="Standard"/>
    <w:next w:val="Standard"/>
    <w:link w:val="berschrift1Zchn"/>
    <w:uiPriority w:val="3"/>
    <w:qFormat/>
    <w:rsid w:val="0063275F"/>
    <w:pPr>
      <w:keepNext/>
      <w:spacing w:before="360"/>
      <w:outlineLvl w:val="0"/>
    </w:pPr>
    <w:rPr>
      <w:b/>
      <w:kern w:val="22"/>
      <w:szCs w:val="32"/>
    </w:rPr>
  </w:style>
  <w:style w:type="paragraph" w:styleId="berschrift2">
    <w:name w:val="heading 2"/>
    <w:basedOn w:val="Standard"/>
    <w:next w:val="Standard"/>
    <w:uiPriority w:val="4"/>
    <w:qFormat/>
    <w:rsid w:val="0063275F"/>
    <w:pPr>
      <w:keepNext/>
      <w:spacing w:before="240"/>
      <w:outlineLvl w:val="1"/>
    </w:pPr>
    <w:rPr>
      <w:szCs w:val="28"/>
      <w:u w:val="single"/>
    </w:rPr>
  </w:style>
  <w:style w:type="paragraph" w:styleId="berschrift3">
    <w:name w:val="heading 3"/>
    <w:basedOn w:val="Standard"/>
    <w:next w:val="Standard"/>
    <w:uiPriority w:val="4"/>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99"/>
    <w:semiHidden/>
    <w:qFormat/>
    <w:rsid w:val="00F256C5"/>
    <w:rPr>
      <w:b/>
      <w:i w:val="0"/>
      <w:iCs/>
    </w:rPr>
  </w:style>
  <w:style w:type="paragraph" w:customStyle="1" w:styleId="ListeLevel1">
    <w:name w:val="Liste Level 1"/>
    <w:basedOn w:val="Standard"/>
    <w:uiPriority w:val="3"/>
    <w:qFormat/>
    <w:rsid w:val="005339A4"/>
    <w:pPr>
      <w:numPr>
        <w:numId w:val="35"/>
      </w:numPr>
    </w:pPr>
  </w:style>
  <w:style w:type="paragraph" w:customStyle="1" w:styleId="ListeLevel2">
    <w:name w:val="Liste Level 2"/>
    <w:basedOn w:val="ListeLevel1"/>
    <w:uiPriority w:val="3"/>
    <w:qFormat/>
    <w:rsid w:val="005339A4"/>
    <w:pPr>
      <w:numPr>
        <w:numId w:val="36"/>
      </w:numPr>
    </w:pPr>
  </w:style>
  <w:style w:type="paragraph" w:styleId="Kopfzeile">
    <w:name w:val="header"/>
    <w:basedOn w:val="Standard"/>
    <w:link w:val="KopfzeileZchn"/>
    <w:uiPriority w:val="99"/>
    <w:rsid w:val="00A25A0D"/>
    <w:pPr>
      <w:tabs>
        <w:tab w:val="center" w:pos="4320"/>
        <w:tab w:val="right" w:pos="8640"/>
      </w:tabs>
    </w:pPr>
  </w:style>
  <w:style w:type="paragraph" w:styleId="Fuzeile">
    <w:name w:val="footer"/>
    <w:basedOn w:val="Standard"/>
    <w:link w:val="FuzeileZchn"/>
    <w:uiPriority w:val="99"/>
    <w:rsid w:val="009465B9"/>
    <w:pPr>
      <w:tabs>
        <w:tab w:val="right" w:pos="8214"/>
      </w:tabs>
      <w:spacing w:line="180" w:lineRule="exact"/>
      <w:jc w:val="right"/>
    </w:pPr>
    <w:rPr>
      <w:rFonts w:ascii="Arial" w:hAnsi="Arial" w:cs="Arial"/>
      <w:kern w:val="12"/>
      <w:sz w:val="14"/>
    </w:rPr>
  </w:style>
  <w:style w:type="character" w:styleId="Seitenzahl">
    <w:name w:val="page number"/>
    <w:basedOn w:val="Absatz-Standardschriftart"/>
    <w:uiPriority w:val="99"/>
    <w:rsid w:val="00A25A0D"/>
  </w:style>
  <w:style w:type="character" w:styleId="Hyperlink">
    <w:name w:val="Hyperlink"/>
    <w:basedOn w:val="Absatz-Standardschriftart"/>
    <w:uiPriority w:val="99"/>
    <w:rsid w:val="00B25FA7"/>
    <w:rPr>
      <w:color w:val="auto"/>
      <w:u w:val="none"/>
    </w:rPr>
  </w:style>
  <w:style w:type="paragraph" w:styleId="Gruformel">
    <w:name w:val="Closing"/>
    <w:basedOn w:val="Standard"/>
    <w:link w:val="GruformelZchn"/>
    <w:uiPriority w:val="11"/>
    <w:rsid w:val="003439FF"/>
    <w:pPr>
      <w:keepNext/>
      <w:keepLines/>
      <w:spacing w:before="360" w:after="840"/>
    </w:pPr>
  </w:style>
  <w:style w:type="paragraph" w:customStyle="1" w:styleId="Adresskopf">
    <w:name w:val="Adresskopf"/>
    <w:basedOn w:val="Standard"/>
    <w:uiPriority w:val="2"/>
    <w:semiHidden/>
    <w:rsid w:val="00570510"/>
  </w:style>
  <w:style w:type="paragraph" w:customStyle="1" w:styleId="AufzhlungLevel1">
    <w:name w:val="Aufzählung Level 1"/>
    <w:basedOn w:val="Standard"/>
    <w:uiPriority w:val="3"/>
    <w:qFormat/>
    <w:rsid w:val="005339A4"/>
    <w:pPr>
      <w:numPr>
        <w:numId w:val="34"/>
      </w:numPr>
      <w:ind w:left="284" w:hanging="284"/>
    </w:pPr>
  </w:style>
  <w:style w:type="paragraph" w:customStyle="1" w:styleId="AufzhlungLevel2">
    <w:name w:val="Aufzählung Level 2"/>
    <w:basedOn w:val="AufzhlungLevel1"/>
    <w:uiPriority w:val="3"/>
    <w:qFormat/>
    <w:rsid w:val="005339A4"/>
    <w:pPr>
      <w:numPr>
        <w:ilvl w:val="1"/>
      </w:numPr>
      <w:ind w:left="568" w:hanging="284"/>
    </w:pPr>
  </w:style>
  <w:style w:type="paragraph" w:styleId="Sprechblasentext">
    <w:name w:val="Balloon Text"/>
    <w:basedOn w:val="Standard"/>
    <w:link w:val="SprechblasentextZchn"/>
    <w:uiPriority w:val="99"/>
    <w:semiHidden/>
    <w:unhideWhenUsed/>
    <w:rsid w:val="0077442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99"/>
    <w:semiHidden/>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824296"/>
    <w:rPr>
      <w:i/>
      <w:iCs/>
      <w:color w:val="404040" w:themeColor="text1" w:themeTint="BF"/>
    </w:rPr>
  </w:style>
  <w:style w:type="paragraph" w:customStyle="1" w:styleId="Pos-berschrift">
    <w:name w:val="Pos-Überschrift"/>
    <w:basedOn w:val="berschrift1"/>
    <w:next w:val="Pos-Beschreibung"/>
    <w:uiPriority w:val="7"/>
    <w:qFormat/>
    <w:rsid w:val="002527E0"/>
    <w:pPr>
      <w:keepLines/>
      <w:tabs>
        <w:tab w:val="right" w:pos="6804"/>
        <w:tab w:val="right" w:pos="8222"/>
      </w:tabs>
    </w:pPr>
    <w:rPr>
      <w:lang w:bidi="en-US"/>
    </w:rPr>
  </w:style>
  <w:style w:type="paragraph" w:customStyle="1" w:styleId="Pos-Beschreibung">
    <w:name w:val="Pos-Beschreibung"/>
    <w:basedOn w:val="Standard"/>
    <w:uiPriority w:val="8"/>
    <w:qFormat/>
    <w:rsid w:val="002527E0"/>
    <w:pPr>
      <w:tabs>
        <w:tab w:val="right" w:pos="8222"/>
      </w:tabs>
    </w:pPr>
    <w:rPr>
      <w:lang w:bidi="en-US"/>
    </w:rPr>
  </w:style>
  <w:style w:type="paragraph" w:customStyle="1" w:styleId="Pos-Summe">
    <w:name w:val="Pos-Summe"/>
    <w:basedOn w:val="Pos-Beschreibung"/>
    <w:next w:val="Pos-berschrift"/>
    <w:uiPriority w:val="8"/>
    <w:rsid w:val="00CC425D"/>
  </w:style>
  <w:style w:type="paragraph" w:customStyle="1" w:styleId="Zwischensumme">
    <w:name w:val="Zwischensumme"/>
    <w:uiPriority w:val="4"/>
    <w:qFormat/>
    <w:rsid w:val="00CC425D"/>
    <w:pPr>
      <w:tabs>
        <w:tab w:val="right" w:pos="6804"/>
        <w:tab w:val="right" w:pos="8222"/>
      </w:tabs>
      <w:spacing w:line="260" w:lineRule="exact"/>
    </w:pPr>
    <w:rPr>
      <w:rFonts w:ascii="Arial" w:eastAsiaTheme="minorEastAsia" w:hAnsi="Arial"/>
      <w:spacing w:val="1"/>
      <w:kern w:val="14"/>
      <w:szCs w:val="24"/>
      <w:lang w:eastAsia="en-US" w:bidi="en-US"/>
    </w:rPr>
  </w:style>
  <w:style w:type="paragraph" w:customStyle="1" w:styleId="Gesamtsumme">
    <w:name w:val="Gesamtsumme"/>
    <w:basedOn w:val="Zwischensumme"/>
    <w:uiPriority w:val="10"/>
    <w:qFormat/>
    <w:rsid w:val="002527E0"/>
    <w:pPr>
      <w:tabs>
        <w:tab w:val="clear" w:pos="6804"/>
      </w:tabs>
      <w:spacing w:before="240" w:after="480"/>
    </w:pPr>
    <w:rPr>
      <w:b/>
    </w:rPr>
  </w:style>
  <w:style w:type="paragraph" w:customStyle="1" w:styleId="Auftragskonditionen">
    <w:name w:val="Auftragskonditionen"/>
    <w:basedOn w:val="Standard"/>
    <w:uiPriority w:val="7"/>
    <w:rsid w:val="00BE6A3A"/>
    <w:pPr>
      <w:keepNext/>
      <w:keepLines/>
    </w:pPr>
  </w:style>
  <w:style w:type="table" w:styleId="Tabellenraster">
    <w:name w:val="Table Grid"/>
    <w:basedOn w:val="NormaleTabelle"/>
    <w:uiPriority w:val="39"/>
    <w:rsid w:val="00585CE9"/>
    <w:pPr>
      <w:spacing w:before="0"/>
    </w:pPr>
    <w:rPr>
      <w:rFonts w:eastAsiaTheme="minorHAnsi" w:cstheme="minorBidi"/>
      <w:color w:val="706F6F"/>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1"/>
    <w:rsid w:val="002527E0"/>
    <w:rPr>
      <w:b/>
      <w:bCs/>
    </w:rPr>
  </w:style>
  <w:style w:type="paragraph" w:styleId="Datum">
    <w:name w:val="Date"/>
    <w:basedOn w:val="Standard"/>
    <w:next w:val="Standard"/>
    <w:link w:val="DatumZchn"/>
    <w:uiPriority w:val="3"/>
    <w:rsid w:val="0063275F"/>
    <w:pPr>
      <w:spacing w:before="0" w:after="360"/>
    </w:pPr>
    <w:rPr>
      <w:rFonts w:eastAsiaTheme="minorHAnsi" w:cstheme="minorBidi"/>
      <w:lang w:val="de-AT" w:eastAsia="en-US"/>
    </w:rPr>
  </w:style>
  <w:style w:type="character" w:customStyle="1" w:styleId="DatumZchn">
    <w:name w:val="Datum Zchn"/>
    <w:basedOn w:val="Absatz-Standardschriftart"/>
    <w:link w:val="Datum"/>
    <w:uiPriority w:val="3"/>
    <w:rsid w:val="0063275F"/>
    <w:rPr>
      <w:rFonts w:eastAsiaTheme="minorHAnsi" w:cstheme="minorBidi"/>
      <w:lang w:val="de-AT" w:eastAsia="en-US"/>
    </w:rPr>
  </w:style>
  <w:style w:type="character" w:customStyle="1" w:styleId="GruformelZchn">
    <w:name w:val="Grußformel Zchn"/>
    <w:basedOn w:val="Absatz-Standardschriftart"/>
    <w:link w:val="Gruformel"/>
    <w:uiPriority w:val="11"/>
    <w:rsid w:val="003439FF"/>
  </w:style>
  <w:style w:type="paragraph" w:customStyle="1" w:styleId="AbsenderFirma">
    <w:name w:val="Absender Firma"/>
    <w:basedOn w:val="Standard"/>
    <w:uiPriority w:val="22"/>
    <w:semiHidden/>
    <w:qFormat/>
    <w:rsid w:val="008E2940"/>
    <w:pPr>
      <w:keepNext/>
      <w:keepLines/>
      <w:spacing w:after="1040"/>
    </w:pPr>
    <w:rPr>
      <w:rFonts w:cstheme="minorHAnsi"/>
      <w:noProof/>
      <w:lang w:val="de-AT"/>
    </w:rPr>
  </w:style>
  <w:style w:type="paragraph" w:customStyle="1" w:styleId="Absender">
    <w:name w:val="Absender"/>
    <w:basedOn w:val="Standard"/>
    <w:next w:val="Standard"/>
    <w:uiPriority w:val="12"/>
    <w:qFormat/>
    <w:rsid w:val="008E2940"/>
    <w:pPr>
      <w:keepNext/>
      <w:keepLines/>
      <w:tabs>
        <w:tab w:val="left" w:pos="4536"/>
      </w:tabs>
      <w:spacing w:before="0"/>
    </w:pPr>
    <w:rPr>
      <w:rFonts w:eastAsiaTheme="minorHAnsi" w:cstheme="minorBidi"/>
      <w:lang w:val="de-AT" w:eastAsia="en-US"/>
    </w:rPr>
  </w:style>
  <w:style w:type="paragraph" w:customStyle="1" w:styleId="Abteilung">
    <w:name w:val="Abteilung"/>
    <w:basedOn w:val="Standard"/>
    <w:uiPriority w:val="12"/>
    <w:qFormat/>
    <w:rsid w:val="008E2940"/>
    <w:pPr>
      <w:keepNext/>
      <w:keepLines/>
      <w:spacing w:before="0" w:after="360" w:line="240" w:lineRule="atLeast"/>
    </w:pPr>
    <w:rPr>
      <w:rFonts w:eastAsiaTheme="minorHAnsi" w:cstheme="minorBidi"/>
      <w:lang w:val="de-AT" w:eastAsia="en-US"/>
    </w:rPr>
  </w:style>
  <w:style w:type="character" w:styleId="Platzhaltertext">
    <w:name w:val="Placeholder Text"/>
    <w:basedOn w:val="Absatz-Standardschriftart"/>
    <w:uiPriority w:val="99"/>
    <w:rsid w:val="008E2940"/>
    <w:rPr>
      <w:color w:val="808080"/>
    </w:rPr>
  </w:style>
  <w:style w:type="character" w:customStyle="1" w:styleId="KopfzeileZchn">
    <w:name w:val="Kopfzeile Zchn"/>
    <w:basedOn w:val="Absatz-Standardschriftart"/>
    <w:link w:val="Kopfzeile"/>
    <w:uiPriority w:val="99"/>
    <w:rsid w:val="009465B9"/>
  </w:style>
  <w:style w:type="character" w:customStyle="1" w:styleId="FuzeileZchn">
    <w:name w:val="Fußzeile Zchn"/>
    <w:basedOn w:val="Absatz-Standardschriftart"/>
    <w:link w:val="Fuzeile"/>
    <w:uiPriority w:val="99"/>
    <w:rsid w:val="009465B9"/>
    <w:rPr>
      <w:rFonts w:ascii="Arial" w:hAnsi="Arial" w:cs="Arial"/>
      <w:kern w:val="12"/>
      <w:sz w:val="14"/>
    </w:rPr>
  </w:style>
  <w:style w:type="paragraph" w:customStyle="1" w:styleId="Finale">
    <w:name w:val="Finale"/>
    <w:basedOn w:val="Standard"/>
    <w:uiPriority w:val="11"/>
    <w:qFormat/>
    <w:rsid w:val="0040651B"/>
    <w:pPr>
      <w:spacing w:before="480"/>
    </w:pPr>
  </w:style>
  <w:style w:type="paragraph" w:customStyle="1" w:styleId="Einleitung">
    <w:name w:val="Einleitung"/>
    <w:basedOn w:val="Standard"/>
    <w:next w:val="Pos-berschrift"/>
    <w:uiPriority w:val="7"/>
    <w:qFormat/>
    <w:rsid w:val="00B84AC6"/>
    <w:pPr>
      <w:spacing w:before="360"/>
    </w:pPr>
  </w:style>
  <w:style w:type="character" w:customStyle="1" w:styleId="berschrift1Zchn">
    <w:name w:val="Überschrift 1 Zchn"/>
    <w:basedOn w:val="Absatz-Standardschriftart"/>
    <w:link w:val="berschrift1"/>
    <w:uiPriority w:val="3"/>
    <w:rsid w:val="0063275F"/>
    <w:rPr>
      <w:b/>
      <w:kern w:val="22"/>
      <w:szCs w:val="32"/>
    </w:rPr>
  </w:style>
  <w:style w:type="paragraph" w:styleId="Titel">
    <w:name w:val="Title"/>
    <w:basedOn w:val="Standard"/>
    <w:next w:val="Standard"/>
    <w:link w:val="TitelZchn"/>
    <w:uiPriority w:val="10"/>
    <w:qFormat/>
    <w:rsid w:val="00D957F1"/>
    <w:pPr>
      <w:spacing w:before="0" w:after="600"/>
      <w:contextualSpacing/>
    </w:pPr>
    <w:rPr>
      <w:rFonts w:asciiTheme="majorHAnsi" w:eastAsiaTheme="majorEastAsia" w:hAnsiTheme="majorHAnsi" w:cstheme="majorBidi"/>
      <w:spacing w:val="-10"/>
      <w:kern w:val="28"/>
      <w:sz w:val="32"/>
      <w:szCs w:val="56"/>
      <w:lang w:val="de-AT"/>
    </w:rPr>
  </w:style>
  <w:style w:type="character" w:customStyle="1" w:styleId="TitelZchn">
    <w:name w:val="Titel Zchn"/>
    <w:basedOn w:val="Absatz-Standardschriftart"/>
    <w:link w:val="Titel"/>
    <w:uiPriority w:val="10"/>
    <w:rsid w:val="00D957F1"/>
    <w:rPr>
      <w:rFonts w:asciiTheme="majorHAnsi" w:eastAsiaTheme="majorEastAsia" w:hAnsiTheme="majorHAnsi" w:cstheme="majorBidi"/>
      <w:spacing w:val="-10"/>
      <w:kern w:val="28"/>
      <w:sz w:val="32"/>
      <w:szCs w:val="56"/>
      <w:lang w:val="de-AT"/>
    </w:rPr>
  </w:style>
  <w:style w:type="character" w:styleId="Kommentarzeichen">
    <w:name w:val="annotation reference"/>
    <w:basedOn w:val="Absatz-Standardschriftart"/>
    <w:uiPriority w:val="99"/>
    <w:semiHidden/>
    <w:unhideWhenUsed/>
    <w:rsid w:val="005B72DA"/>
    <w:rPr>
      <w:sz w:val="16"/>
      <w:szCs w:val="16"/>
    </w:rPr>
  </w:style>
  <w:style w:type="paragraph" w:styleId="Kommentartext">
    <w:name w:val="annotation text"/>
    <w:basedOn w:val="Standard"/>
    <w:link w:val="KommentartextZchn"/>
    <w:uiPriority w:val="99"/>
    <w:semiHidden/>
    <w:unhideWhenUsed/>
    <w:rsid w:val="005B72DA"/>
  </w:style>
  <w:style w:type="character" w:customStyle="1" w:styleId="KommentartextZchn">
    <w:name w:val="Kommentartext Zchn"/>
    <w:basedOn w:val="Absatz-Standardschriftart"/>
    <w:link w:val="Kommentartext"/>
    <w:uiPriority w:val="99"/>
    <w:semiHidden/>
    <w:rsid w:val="005B72DA"/>
  </w:style>
  <w:style w:type="paragraph" w:styleId="Kommentarthema">
    <w:name w:val="annotation subject"/>
    <w:basedOn w:val="Kommentartext"/>
    <w:next w:val="Kommentartext"/>
    <w:link w:val="KommentarthemaZchn"/>
    <w:uiPriority w:val="99"/>
    <w:semiHidden/>
    <w:unhideWhenUsed/>
    <w:rsid w:val="005B72DA"/>
    <w:rPr>
      <w:b/>
      <w:bCs/>
    </w:rPr>
  </w:style>
  <w:style w:type="character" w:customStyle="1" w:styleId="KommentarthemaZchn">
    <w:name w:val="Kommentarthema Zchn"/>
    <w:basedOn w:val="KommentartextZchn"/>
    <w:link w:val="Kommentarthema"/>
    <w:uiPriority w:val="99"/>
    <w:semiHidden/>
    <w:rsid w:val="005B72DA"/>
    <w:rPr>
      <w:b/>
      <w:bCs/>
    </w:rPr>
  </w:style>
  <w:style w:type="paragraph" w:customStyle="1" w:styleId="Formatvorlage11PtBlockVor0PtZeilenabstand15Zeilen">
    <w:name w:val="Formatvorlage 11 Pt. Block Vor:  0 Pt. Zeilenabstand:  15 Zeilen"/>
    <w:basedOn w:val="Standard"/>
    <w:autoRedefine/>
    <w:rsid w:val="00E4453C"/>
    <w:pPr>
      <w:spacing w:before="0" w:line="360" w:lineRule="auto"/>
      <w:jc w:val="both"/>
    </w:pPr>
    <w:rPr>
      <w:rFonts w:ascii="Arial" w:hAnsi="Arial"/>
      <w:b/>
      <w:sz w:val="22"/>
      <w:lang w:val="de-AT" w:eastAsia="fr-FR"/>
    </w:rPr>
  </w:style>
  <w:style w:type="paragraph" w:styleId="Listenabsatz">
    <w:name w:val="List Paragraph"/>
    <w:basedOn w:val="Standard"/>
    <w:uiPriority w:val="34"/>
    <w:semiHidden/>
    <w:rsid w:val="00D30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de-DE" w:eastAsia="de-DE"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2" w:unhideWhenUsed="0" w:qFormat="1"/>
    <w:lsdException w:name="heading 3" w:semiHidden="0" w:uiPriority="2" w:unhideWhenUsed="0"/>
    <w:lsdException w:name="heading 4" w:uiPriority="6" w:unhideWhenUsed="0"/>
    <w:lsdException w:name="heading 5" w:uiPriority="6" w:unhideWhenUsed="0" w:qFormat="1"/>
    <w:lsdException w:name="heading 6" w:uiPriority="6" w:unhideWhenUsed="0" w:qFormat="1"/>
    <w:lsdException w:name="heading 7" w:uiPriority="6" w:unhideWhenUsed="0" w:qFormat="1"/>
    <w:lsdException w:name="heading 8" w:uiPriority="6" w:unhideWhenUsed="0" w:qFormat="1"/>
    <w:lsdException w:name="heading 9" w:uiPriority="6"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semiHidden="0" w:uiPriority="11" w:unhideWhenUsed="0"/>
    <w:lsdException w:name="Default Paragraph Font" w:uiPriority="1"/>
    <w:lsdException w:name="Subtitle" w:uiPriority="11" w:unhideWhenUsed="0"/>
    <w:lsdException w:name="Salutation" w:uiPriority="6"/>
    <w:lsdException w:name="Date" w:uiPriority="4"/>
    <w:lsdException w:name="Strong" w:semiHidden="0" w:uiPriority="1"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qFormat="1"/>
  </w:latentStyles>
  <w:style w:type="paragraph" w:default="1" w:styleId="Standard">
    <w:name w:val="Normal"/>
    <w:qFormat/>
    <w:rsid w:val="00930BC5"/>
  </w:style>
  <w:style w:type="paragraph" w:styleId="berschrift1">
    <w:name w:val="heading 1"/>
    <w:basedOn w:val="Standard"/>
    <w:next w:val="Standard"/>
    <w:link w:val="berschrift1Zchn"/>
    <w:uiPriority w:val="3"/>
    <w:qFormat/>
    <w:rsid w:val="0063275F"/>
    <w:pPr>
      <w:keepNext/>
      <w:spacing w:before="360"/>
      <w:outlineLvl w:val="0"/>
    </w:pPr>
    <w:rPr>
      <w:b/>
      <w:kern w:val="22"/>
      <w:szCs w:val="32"/>
    </w:rPr>
  </w:style>
  <w:style w:type="paragraph" w:styleId="berschrift2">
    <w:name w:val="heading 2"/>
    <w:basedOn w:val="Standard"/>
    <w:next w:val="Standard"/>
    <w:uiPriority w:val="4"/>
    <w:qFormat/>
    <w:rsid w:val="0063275F"/>
    <w:pPr>
      <w:keepNext/>
      <w:spacing w:before="240"/>
      <w:outlineLvl w:val="1"/>
    </w:pPr>
    <w:rPr>
      <w:szCs w:val="28"/>
      <w:u w:val="single"/>
    </w:rPr>
  </w:style>
  <w:style w:type="paragraph" w:styleId="berschrift3">
    <w:name w:val="heading 3"/>
    <w:basedOn w:val="Standard"/>
    <w:next w:val="Standard"/>
    <w:uiPriority w:val="4"/>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99"/>
    <w:semiHidden/>
    <w:qFormat/>
    <w:rsid w:val="00F256C5"/>
    <w:rPr>
      <w:b/>
      <w:i w:val="0"/>
      <w:iCs/>
    </w:rPr>
  </w:style>
  <w:style w:type="paragraph" w:customStyle="1" w:styleId="ListeLevel1">
    <w:name w:val="Liste Level 1"/>
    <w:basedOn w:val="Standard"/>
    <w:uiPriority w:val="3"/>
    <w:qFormat/>
    <w:rsid w:val="005339A4"/>
    <w:pPr>
      <w:numPr>
        <w:numId w:val="35"/>
      </w:numPr>
    </w:pPr>
  </w:style>
  <w:style w:type="paragraph" w:customStyle="1" w:styleId="ListeLevel2">
    <w:name w:val="Liste Level 2"/>
    <w:basedOn w:val="ListeLevel1"/>
    <w:uiPriority w:val="3"/>
    <w:qFormat/>
    <w:rsid w:val="005339A4"/>
    <w:pPr>
      <w:numPr>
        <w:numId w:val="36"/>
      </w:numPr>
    </w:pPr>
  </w:style>
  <w:style w:type="paragraph" w:styleId="Kopfzeile">
    <w:name w:val="header"/>
    <w:basedOn w:val="Standard"/>
    <w:link w:val="KopfzeileZchn"/>
    <w:uiPriority w:val="99"/>
    <w:rsid w:val="00A25A0D"/>
    <w:pPr>
      <w:tabs>
        <w:tab w:val="center" w:pos="4320"/>
        <w:tab w:val="right" w:pos="8640"/>
      </w:tabs>
    </w:pPr>
  </w:style>
  <w:style w:type="paragraph" w:styleId="Fuzeile">
    <w:name w:val="footer"/>
    <w:basedOn w:val="Standard"/>
    <w:link w:val="FuzeileZchn"/>
    <w:uiPriority w:val="99"/>
    <w:rsid w:val="009465B9"/>
    <w:pPr>
      <w:tabs>
        <w:tab w:val="right" w:pos="8214"/>
      </w:tabs>
      <w:spacing w:line="180" w:lineRule="exact"/>
      <w:jc w:val="right"/>
    </w:pPr>
    <w:rPr>
      <w:rFonts w:ascii="Arial" w:hAnsi="Arial" w:cs="Arial"/>
      <w:kern w:val="12"/>
      <w:sz w:val="14"/>
    </w:rPr>
  </w:style>
  <w:style w:type="character" w:styleId="Seitenzahl">
    <w:name w:val="page number"/>
    <w:basedOn w:val="Absatz-Standardschriftart"/>
    <w:uiPriority w:val="99"/>
    <w:rsid w:val="00A25A0D"/>
  </w:style>
  <w:style w:type="character" w:styleId="Hyperlink">
    <w:name w:val="Hyperlink"/>
    <w:basedOn w:val="Absatz-Standardschriftart"/>
    <w:uiPriority w:val="99"/>
    <w:rsid w:val="00B25FA7"/>
    <w:rPr>
      <w:color w:val="auto"/>
      <w:u w:val="none"/>
    </w:rPr>
  </w:style>
  <w:style w:type="paragraph" w:styleId="Gruformel">
    <w:name w:val="Closing"/>
    <w:basedOn w:val="Standard"/>
    <w:link w:val="GruformelZchn"/>
    <w:uiPriority w:val="11"/>
    <w:rsid w:val="003439FF"/>
    <w:pPr>
      <w:keepNext/>
      <w:keepLines/>
      <w:spacing w:before="360" w:after="840"/>
    </w:pPr>
  </w:style>
  <w:style w:type="paragraph" w:customStyle="1" w:styleId="Adresskopf">
    <w:name w:val="Adresskopf"/>
    <w:basedOn w:val="Standard"/>
    <w:uiPriority w:val="2"/>
    <w:semiHidden/>
    <w:rsid w:val="00570510"/>
  </w:style>
  <w:style w:type="paragraph" w:customStyle="1" w:styleId="AufzhlungLevel1">
    <w:name w:val="Aufzählung Level 1"/>
    <w:basedOn w:val="Standard"/>
    <w:uiPriority w:val="3"/>
    <w:qFormat/>
    <w:rsid w:val="005339A4"/>
    <w:pPr>
      <w:numPr>
        <w:numId w:val="34"/>
      </w:numPr>
      <w:ind w:left="284" w:hanging="284"/>
    </w:pPr>
  </w:style>
  <w:style w:type="paragraph" w:customStyle="1" w:styleId="AufzhlungLevel2">
    <w:name w:val="Aufzählung Level 2"/>
    <w:basedOn w:val="AufzhlungLevel1"/>
    <w:uiPriority w:val="3"/>
    <w:qFormat/>
    <w:rsid w:val="005339A4"/>
    <w:pPr>
      <w:numPr>
        <w:ilvl w:val="1"/>
      </w:numPr>
      <w:ind w:left="568" w:hanging="284"/>
    </w:pPr>
  </w:style>
  <w:style w:type="paragraph" w:styleId="Sprechblasentext">
    <w:name w:val="Balloon Text"/>
    <w:basedOn w:val="Standard"/>
    <w:link w:val="SprechblasentextZchn"/>
    <w:uiPriority w:val="99"/>
    <w:semiHidden/>
    <w:unhideWhenUsed/>
    <w:rsid w:val="0077442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99"/>
    <w:semiHidden/>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824296"/>
    <w:rPr>
      <w:i/>
      <w:iCs/>
      <w:color w:val="404040" w:themeColor="text1" w:themeTint="BF"/>
    </w:rPr>
  </w:style>
  <w:style w:type="paragraph" w:customStyle="1" w:styleId="Pos-berschrift">
    <w:name w:val="Pos-Überschrift"/>
    <w:basedOn w:val="berschrift1"/>
    <w:next w:val="Pos-Beschreibung"/>
    <w:uiPriority w:val="7"/>
    <w:qFormat/>
    <w:rsid w:val="002527E0"/>
    <w:pPr>
      <w:keepLines/>
      <w:tabs>
        <w:tab w:val="right" w:pos="6804"/>
        <w:tab w:val="right" w:pos="8222"/>
      </w:tabs>
    </w:pPr>
    <w:rPr>
      <w:lang w:bidi="en-US"/>
    </w:rPr>
  </w:style>
  <w:style w:type="paragraph" w:customStyle="1" w:styleId="Pos-Beschreibung">
    <w:name w:val="Pos-Beschreibung"/>
    <w:basedOn w:val="Standard"/>
    <w:uiPriority w:val="8"/>
    <w:qFormat/>
    <w:rsid w:val="002527E0"/>
    <w:pPr>
      <w:tabs>
        <w:tab w:val="right" w:pos="8222"/>
      </w:tabs>
    </w:pPr>
    <w:rPr>
      <w:lang w:bidi="en-US"/>
    </w:rPr>
  </w:style>
  <w:style w:type="paragraph" w:customStyle="1" w:styleId="Pos-Summe">
    <w:name w:val="Pos-Summe"/>
    <w:basedOn w:val="Pos-Beschreibung"/>
    <w:next w:val="Pos-berschrift"/>
    <w:uiPriority w:val="8"/>
    <w:rsid w:val="00CC425D"/>
  </w:style>
  <w:style w:type="paragraph" w:customStyle="1" w:styleId="Zwischensumme">
    <w:name w:val="Zwischensumme"/>
    <w:uiPriority w:val="4"/>
    <w:qFormat/>
    <w:rsid w:val="00CC425D"/>
    <w:pPr>
      <w:tabs>
        <w:tab w:val="right" w:pos="6804"/>
        <w:tab w:val="right" w:pos="8222"/>
      </w:tabs>
      <w:spacing w:line="260" w:lineRule="exact"/>
    </w:pPr>
    <w:rPr>
      <w:rFonts w:ascii="Arial" w:eastAsiaTheme="minorEastAsia" w:hAnsi="Arial"/>
      <w:spacing w:val="1"/>
      <w:kern w:val="14"/>
      <w:szCs w:val="24"/>
      <w:lang w:eastAsia="en-US" w:bidi="en-US"/>
    </w:rPr>
  </w:style>
  <w:style w:type="paragraph" w:customStyle="1" w:styleId="Gesamtsumme">
    <w:name w:val="Gesamtsumme"/>
    <w:basedOn w:val="Zwischensumme"/>
    <w:uiPriority w:val="10"/>
    <w:qFormat/>
    <w:rsid w:val="002527E0"/>
    <w:pPr>
      <w:tabs>
        <w:tab w:val="clear" w:pos="6804"/>
      </w:tabs>
      <w:spacing w:before="240" w:after="480"/>
    </w:pPr>
    <w:rPr>
      <w:b/>
    </w:rPr>
  </w:style>
  <w:style w:type="paragraph" w:customStyle="1" w:styleId="Auftragskonditionen">
    <w:name w:val="Auftragskonditionen"/>
    <w:basedOn w:val="Standard"/>
    <w:uiPriority w:val="7"/>
    <w:rsid w:val="00BE6A3A"/>
    <w:pPr>
      <w:keepNext/>
      <w:keepLines/>
    </w:pPr>
  </w:style>
  <w:style w:type="table" w:styleId="Tabellenraster">
    <w:name w:val="Table Grid"/>
    <w:basedOn w:val="NormaleTabelle"/>
    <w:uiPriority w:val="39"/>
    <w:rsid w:val="00585CE9"/>
    <w:pPr>
      <w:spacing w:before="0"/>
    </w:pPr>
    <w:rPr>
      <w:rFonts w:eastAsiaTheme="minorHAnsi" w:cstheme="minorBidi"/>
      <w:color w:val="706F6F"/>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1"/>
    <w:rsid w:val="002527E0"/>
    <w:rPr>
      <w:b/>
      <w:bCs/>
    </w:rPr>
  </w:style>
  <w:style w:type="paragraph" w:styleId="Datum">
    <w:name w:val="Date"/>
    <w:basedOn w:val="Standard"/>
    <w:next w:val="Standard"/>
    <w:link w:val="DatumZchn"/>
    <w:uiPriority w:val="3"/>
    <w:rsid w:val="0063275F"/>
    <w:pPr>
      <w:spacing w:before="0" w:after="360"/>
    </w:pPr>
    <w:rPr>
      <w:rFonts w:eastAsiaTheme="minorHAnsi" w:cstheme="minorBidi"/>
      <w:lang w:val="de-AT" w:eastAsia="en-US"/>
    </w:rPr>
  </w:style>
  <w:style w:type="character" w:customStyle="1" w:styleId="DatumZchn">
    <w:name w:val="Datum Zchn"/>
    <w:basedOn w:val="Absatz-Standardschriftart"/>
    <w:link w:val="Datum"/>
    <w:uiPriority w:val="3"/>
    <w:rsid w:val="0063275F"/>
    <w:rPr>
      <w:rFonts w:eastAsiaTheme="minorHAnsi" w:cstheme="minorBidi"/>
      <w:lang w:val="de-AT" w:eastAsia="en-US"/>
    </w:rPr>
  </w:style>
  <w:style w:type="character" w:customStyle="1" w:styleId="GruformelZchn">
    <w:name w:val="Grußformel Zchn"/>
    <w:basedOn w:val="Absatz-Standardschriftart"/>
    <w:link w:val="Gruformel"/>
    <w:uiPriority w:val="11"/>
    <w:rsid w:val="003439FF"/>
  </w:style>
  <w:style w:type="paragraph" w:customStyle="1" w:styleId="AbsenderFirma">
    <w:name w:val="Absender Firma"/>
    <w:basedOn w:val="Standard"/>
    <w:uiPriority w:val="22"/>
    <w:semiHidden/>
    <w:qFormat/>
    <w:rsid w:val="008E2940"/>
    <w:pPr>
      <w:keepNext/>
      <w:keepLines/>
      <w:spacing w:after="1040"/>
    </w:pPr>
    <w:rPr>
      <w:rFonts w:cstheme="minorHAnsi"/>
      <w:noProof/>
      <w:lang w:val="de-AT"/>
    </w:rPr>
  </w:style>
  <w:style w:type="paragraph" w:customStyle="1" w:styleId="Absender">
    <w:name w:val="Absender"/>
    <w:basedOn w:val="Standard"/>
    <w:next w:val="Standard"/>
    <w:uiPriority w:val="12"/>
    <w:qFormat/>
    <w:rsid w:val="008E2940"/>
    <w:pPr>
      <w:keepNext/>
      <w:keepLines/>
      <w:tabs>
        <w:tab w:val="left" w:pos="4536"/>
      </w:tabs>
      <w:spacing w:before="0"/>
    </w:pPr>
    <w:rPr>
      <w:rFonts w:eastAsiaTheme="minorHAnsi" w:cstheme="minorBidi"/>
      <w:lang w:val="de-AT" w:eastAsia="en-US"/>
    </w:rPr>
  </w:style>
  <w:style w:type="paragraph" w:customStyle="1" w:styleId="Abteilung">
    <w:name w:val="Abteilung"/>
    <w:basedOn w:val="Standard"/>
    <w:uiPriority w:val="12"/>
    <w:qFormat/>
    <w:rsid w:val="008E2940"/>
    <w:pPr>
      <w:keepNext/>
      <w:keepLines/>
      <w:spacing w:before="0" w:after="360" w:line="240" w:lineRule="atLeast"/>
    </w:pPr>
    <w:rPr>
      <w:rFonts w:eastAsiaTheme="minorHAnsi" w:cstheme="minorBidi"/>
      <w:lang w:val="de-AT" w:eastAsia="en-US"/>
    </w:rPr>
  </w:style>
  <w:style w:type="character" w:styleId="Platzhaltertext">
    <w:name w:val="Placeholder Text"/>
    <w:basedOn w:val="Absatz-Standardschriftart"/>
    <w:uiPriority w:val="99"/>
    <w:rsid w:val="008E2940"/>
    <w:rPr>
      <w:color w:val="808080"/>
    </w:rPr>
  </w:style>
  <w:style w:type="character" w:customStyle="1" w:styleId="KopfzeileZchn">
    <w:name w:val="Kopfzeile Zchn"/>
    <w:basedOn w:val="Absatz-Standardschriftart"/>
    <w:link w:val="Kopfzeile"/>
    <w:uiPriority w:val="99"/>
    <w:rsid w:val="009465B9"/>
  </w:style>
  <w:style w:type="character" w:customStyle="1" w:styleId="FuzeileZchn">
    <w:name w:val="Fußzeile Zchn"/>
    <w:basedOn w:val="Absatz-Standardschriftart"/>
    <w:link w:val="Fuzeile"/>
    <w:uiPriority w:val="99"/>
    <w:rsid w:val="009465B9"/>
    <w:rPr>
      <w:rFonts w:ascii="Arial" w:hAnsi="Arial" w:cs="Arial"/>
      <w:kern w:val="12"/>
      <w:sz w:val="14"/>
    </w:rPr>
  </w:style>
  <w:style w:type="paragraph" w:customStyle="1" w:styleId="Finale">
    <w:name w:val="Finale"/>
    <w:basedOn w:val="Standard"/>
    <w:uiPriority w:val="11"/>
    <w:qFormat/>
    <w:rsid w:val="0040651B"/>
    <w:pPr>
      <w:spacing w:before="480"/>
    </w:pPr>
  </w:style>
  <w:style w:type="paragraph" w:customStyle="1" w:styleId="Einleitung">
    <w:name w:val="Einleitung"/>
    <w:basedOn w:val="Standard"/>
    <w:next w:val="Pos-berschrift"/>
    <w:uiPriority w:val="7"/>
    <w:qFormat/>
    <w:rsid w:val="00B84AC6"/>
    <w:pPr>
      <w:spacing w:before="360"/>
    </w:pPr>
  </w:style>
  <w:style w:type="character" w:customStyle="1" w:styleId="berschrift1Zchn">
    <w:name w:val="Überschrift 1 Zchn"/>
    <w:basedOn w:val="Absatz-Standardschriftart"/>
    <w:link w:val="berschrift1"/>
    <w:uiPriority w:val="3"/>
    <w:rsid w:val="0063275F"/>
    <w:rPr>
      <w:b/>
      <w:kern w:val="22"/>
      <w:szCs w:val="32"/>
    </w:rPr>
  </w:style>
  <w:style w:type="paragraph" w:styleId="Titel">
    <w:name w:val="Title"/>
    <w:basedOn w:val="Standard"/>
    <w:next w:val="Standard"/>
    <w:link w:val="TitelZchn"/>
    <w:uiPriority w:val="10"/>
    <w:qFormat/>
    <w:rsid w:val="00D957F1"/>
    <w:pPr>
      <w:spacing w:before="0" w:after="600"/>
      <w:contextualSpacing/>
    </w:pPr>
    <w:rPr>
      <w:rFonts w:asciiTheme="majorHAnsi" w:eastAsiaTheme="majorEastAsia" w:hAnsiTheme="majorHAnsi" w:cstheme="majorBidi"/>
      <w:spacing w:val="-10"/>
      <w:kern w:val="28"/>
      <w:sz w:val="32"/>
      <w:szCs w:val="56"/>
      <w:lang w:val="de-AT"/>
    </w:rPr>
  </w:style>
  <w:style w:type="character" w:customStyle="1" w:styleId="TitelZchn">
    <w:name w:val="Titel Zchn"/>
    <w:basedOn w:val="Absatz-Standardschriftart"/>
    <w:link w:val="Titel"/>
    <w:uiPriority w:val="10"/>
    <w:rsid w:val="00D957F1"/>
    <w:rPr>
      <w:rFonts w:asciiTheme="majorHAnsi" w:eastAsiaTheme="majorEastAsia" w:hAnsiTheme="majorHAnsi" w:cstheme="majorBidi"/>
      <w:spacing w:val="-10"/>
      <w:kern w:val="28"/>
      <w:sz w:val="32"/>
      <w:szCs w:val="56"/>
      <w:lang w:val="de-AT"/>
    </w:rPr>
  </w:style>
  <w:style w:type="character" w:styleId="Kommentarzeichen">
    <w:name w:val="annotation reference"/>
    <w:basedOn w:val="Absatz-Standardschriftart"/>
    <w:uiPriority w:val="99"/>
    <w:semiHidden/>
    <w:unhideWhenUsed/>
    <w:rsid w:val="005B72DA"/>
    <w:rPr>
      <w:sz w:val="16"/>
      <w:szCs w:val="16"/>
    </w:rPr>
  </w:style>
  <w:style w:type="paragraph" w:styleId="Kommentartext">
    <w:name w:val="annotation text"/>
    <w:basedOn w:val="Standard"/>
    <w:link w:val="KommentartextZchn"/>
    <w:uiPriority w:val="99"/>
    <w:semiHidden/>
    <w:unhideWhenUsed/>
    <w:rsid w:val="005B72DA"/>
  </w:style>
  <w:style w:type="character" w:customStyle="1" w:styleId="KommentartextZchn">
    <w:name w:val="Kommentartext Zchn"/>
    <w:basedOn w:val="Absatz-Standardschriftart"/>
    <w:link w:val="Kommentartext"/>
    <w:uiPriority w:val="99"/>
    <w:semiHidden/>
    <w:rsid w:val="005B72DA"/>
  </w:style>
  <w:style w:type="paragraph" w:styleId="Kommentarthema">
    <w:name w:val="annotation subject"/>
    <w:basedOn w:val="Kommentartext"/>
    <w:next w:val="Kommentartext"/>
    <w:link w:val="KommentarthemaZchn"/>
    <w:uiPriority w:val="99"/>
    <w:semiHidden/>
    <w:unhideWhenUsed/>
    <w:rsid w:val="005B72DA"/>
    <w:rPr>
      <w:b/>
      <w:bCs/>
    </w:rPr>
  </w:style>
  <w:style w:type="character" w:customStyle="1" w:styleId="KommentarthemaZchn">
    <w:name w:val="Kommentarthema Zchn"/>
    <w:basedOn w:val="KommentartextZchn"/>
    <w:link w:val="Kommentarthema"/>
    <w:uiPriority w:val="99"/>
    <w:semiHidden/>
    <w:rsid w:val="005B72DA"/>
    <w:rPr>
      <w:b/>
      <w:bCs/>
    </w:rPr>
  </w:style>
  <w:style w:type="paragraph" w:customStyle="1" w:styleId="Formatvorlage11PtBlockVor0PtZeilenabstand15Zeilen">
    <w:name w:val="Formatvorlage 11 Pt. Block Vor:  0 Pt. Zeilenabstand:  15 Zeilen"/>
    <w:basedOn w:val="Standard"/>
    <w:autoRedefine/>
    <w:rsid w:val="00E4453C"/>
    <w:pPr>
      <w:spacing w:before="0" w:line="360" w:lineRule="auto"/>
      <w:jc w:val="both"/>
    </w:pPr>
    <w:rPr>
      <w:rFonts w:ascii="Arial" w:hAnsi="Arial"/>
      <w:b/>
      <w:sz w:val="22"/>
      <w:lang w:val="de-AT" w:eastAsia="fr-FR"/>
    </w:rPr>
  </w:style>
  <w:style w:type="paragraph" w:styleId="Listenabsatz">
    <w:name w:val="List Paragraph"/>
    <w:basedOn w:val="Standard"/>
    <w:uiPriority w:val="34"/>
    <w:semiHidden/>
    <w:rsid w:val="00D3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268">
      <w:bodyDiv w:val="1"/>
      <w:marLeft w:val="0"/>
      <w:marRight w:val="0"/>
      <w:marTop w:val="0"/>
      <w:marBottom w:val="0"/>
      <w:divBdr>
        <w:top w:val="none" w:sz="0" w:space="0" w:color="auto"/>
        <w:left w:val="none" w:sz="0" w:space="0" w:color="auto"/>
        <w:bottom w:val="none" w:sz="0" w:space="0" w:color="auto"/>
        <w:right w:val="none" w:sz="0" w:space="0" w:color="auto"/>
      </w:divBdr>
      <w:divsChild>
        <w:div w:id="197855829">
          <w:marLeft w:val="0"/>
          <w:marRight w:val="0"/>
          <w:marTop w:val="0"/>
          <w:marBottom w:val="0"/>
          <w:divBdr>
            <w:top w:val="none" w:sz="0" w:space="0" w:color="auto"/>
            <w:left w:val="none" w:sz="0" w:space="0" w:color="auto"/>
            <w:bottom w:val="none" w:sz="0" w:space="0" w:color="auto"/>
            <w:right w:val="none" w:sz="0" w:space="0" w:color="auto"/>
          </w:divBdr>
        </w:div>
        <w:div w:id="1764033677">
          <w:marLeft w:val="0"/>
          <w:marRight w:val="0"/>
          <w:marTop w:val="0"/>
          <w:marBottom w:val="0"/>
          <w:divBdr>
            <w:top w:val="none" w:sz="0" w:space="0" w:color="auto"/>
            <w:left w:val="none" w:sz="0" w:space="0" w:color="auto"/>
            <w:bottom w:val="none" w:sz="0" w:space="0" w:color="auto"/>
            <w:right w:val="none" w:sz="0" w:space="0" w:color="auto"/>
          </w:divBdr>
        </w:div>
        <w:div w:id="341787161">
          <w:marLeft w:val="0"/>
          <w:marRight w:val="0"/>
          <w:marTop w:val="0"/>
          <w:marBottom w:val="0"/>
          <w:divBdr>
            <w:top w:val="none" w:sz="0" w:space="0" w:color="auto"/>
            <w:left w:val="none" w:sz="0" w:space="0" w:color="auto"/>
            <w:bottom w:val="none" w:sz="0" w:space="0" w:color="auto"/>
            <w:right w:val="none" w:sz="0" w:space="0" w:color="auto"/>
          </w:divBdr>
        </w:div>
        <w:div w:id="1436364128">
          <w:marLeft w:val="0"/>
          <w:marRight w:val="0"/>
          <w:marTop w:val="0"/>
          <w:marBottom w:val="0"/>
          <w:divBdr>
            <w:top w:val="none" w:sz="0" w:space="0" w:color="auto"/>
            <w:left w:val="none" w:sz="0" w:space="0" w:color="auto"/>
            <w:bottom w:val="none" w:sz="0" w:space="0" w:color="auto"/>
            <w:right w:val="none" w:sz="0" w:space="0" w:color="auto"/>
          </w:divBdr>
        </w:div>
        <w:div w:id="1254390362">
          <w:marLeft w:val="0"/>
          <w:marRight w:val="0"/>
          <w:marTop w:val="0"/>
          <w:marBottom w:val="0"/>
          <w:divBdr>
            <w:top w:val="none" w:sz="0" w:space="0" w:color="auto"/>
            <w:left w:val="none" w:sz="0" w:space="0" w:color="auto"/>
            <w:bottom w:val="none" w:sz="0" w:space="0" w:color="auto"/>
            <w:right w:val="none" w:sz="0" w:space="0" w:color="auto"/>
          </w:divBdr>
        </w:div>
        <w:div w:id="1875193598">
          <w:marLeft w:val="0"/>
          <w:marRight w:val="0"/>
          <w:marTop w:val="0"/>
          <w:marBottom w:val="0"/>
          <w:divBdr>
            <w:top w:val="none" w:sz="0" w:space="0" w:color="auto"/>
            <w:left w:val="none" w:sz="0" w:space="0" w:color="auto"/>
            <w:bottom w:val="none" w:sz="0" w:space="0" w:color="auto"/>
            <w:right w:val="none" w:sz="0" w:space="0" w:color="auto"/>
          </w:divBdr>
        </w:div>
        <w:div w:id="1685814795">
          <w:marLeft w:val="0"/>
          <w:marRight w:val="0"/>
          <w:marTop w:val="0"/>
          <w:marBottom w:val="0"/>
          <w:divBdr>
            <w:top w:val="none" w:sz="0" w:space="0" w:color="auto"/>
            <w:left w:val="none" w:sz="0" w:space="0" w:color="auto"/>
            <w:bottom w:val="none" w:sz="0" w:space="0" w:color="auto"/>
            <w:right w:val="none" w:sz="0" w:space="0" w:color="auto"/>
          </w:divBdr>
        </w:div>
        <w:div w:id="475414596">
          <w:marLeft w:val="0"/>
          <w:marRight w:val="0"/>
          <w:marTop w:val="0"/>
          <w:marBottom w:val="0"/>
          <w:divBdr>
            <w:top w:val="none" w:sz="0" w:space="0" w:color="auto"/>
            <w:left w:val="none" w:sz="0" w:space="0" w:color="auto"/>
            <w:bottom w:val="none" w:sz="0" w:space="0" w:color="auto"/>
            <w:right w:val="none" w:sz="0" w:space="0" w:color="auto"/>
          </w:divBdr>
        </w:div>
        <w:div w:id="4213630">
          <w:marLeft w:val="0"/>
          <w:marRight w:val="0"/>
          <w:marTop w:val="0"/>
          <w:marBottom w:val="0"/>
          <w:divBdr>
            <w:top w:val="none" w:sz="0" w:space="0" w:color="auto"/>
            <w:left w:val="none" w:sz="0" w:space="0" w:color="auto"/>
            <w:bottom w:val="none" w:sz="0" w:space="0" w:color="auto"/>
            <w:right w:val="none" w:sz="0" w:space="0" w:color="auto"/>
          </w:divBdr>
        </w:div>
        <w:div w:id="1267926604">
          <w:marLeft w:val="0"/>
          <w:marRight w:val="0"/>
          <w:marTop w:val="0"/>
          <w:marBottom w:val="0"/>
          <w:divBdr>
            <w:top w:val="none" w:sz="0" w:space="0" w:color="auto"/>
            <w:left w:val="none" w:sz="0" w:space="0" w:color="auto"/>
            <w:bottom w:val="none" w:sz="0" w:space="0" w:color="auto"/>
            <w:right w:val="none" w:sz="0" w:space="0" w:color="auto"/>
          </w:divBdr>
        </w:div>
        <w:div w:id="378168507">
          <w:marLeft w:val="0"/>
          <w:marRight w:val="0"/>
          <w:marTop w:val="0"/>
          <w:marBottom w:val="0"/>
          <w:divBdr>
            <w:top w:val="none" w:sz="0" w:space="0" w:color="auto"/>
            <w:left w:val="none" w:sz="0" w:space="0" w:color="auto"/>
            <w:bottom w:val="none" w:sz="0" w:space="0" w:color="auto"/>
            <w:right w:val="none" w:sz="0" w:space="0" w:color="auto"/>
          </w:divBdr>
        </w:div>
        <w:div w:id="1943300522">
          <w:marLeft w:val="0"/>
          <w:marRight w:val="0"/>
          <w:marTop w:val="0"/>
          <w:marBottom w:val="0"/>
          <w:divBdr>
            <w:top w:val="none" w:sz="0" w:space="0" w:color="auto"/>
            <w:left w:val="none" w:sz="0" w:space="0" w:color="auto"/>
            <w:bottom w:val="none" w:sz="0" w:space="0" w:color="auto"/>
            <w:right w:val="none" w:sz="0" w:space="0" w:color="auto"/>
          </w:divBdr>
        </w:div>
        <w:div w:id="1379206930">
          <w:marLeft w:val="0"/>
          <w:marRight w:val="0"/>
          <w:marTop w:val="0"/>
          <w:marBottom w:val="0"/>
          <w:divBdr>
            <w:top w:val="none" w:sz="0" w:space="0" w:color="auto"/>
            <w:left w:val="none" w:sz="0" w:space="0" w:color="auto"/>
            <w:bottom w:val="none" w:sz="0" w:space="0" w:color="auto"/>
            <w:right w:val="none" w:sz="0" w:space="0" w:color="auto"/>
          </w:divBdr>
        </w:div>
        <w:div w:id="1230193652">
          <w:marLeft w:val="0"/>
          <w:marRight w:val="0"/>
          <w:marTop w:val="0"/>
          <w:marBottom w:val="0"/>
          <w:divBdr>
            <w:top w:val="none" w:sz="0" w:space="0" w:color="auto"/>
            <w:left w:val="none" w:sz="0" w:space="0" w:color="auto"/>
            <w:bottom w:val="none" w:sz="0" w:space="0" w:color="auto"/>
            <w:right w:val="none" w:sz="0" w:space="0" w:color="auto"/>
          </w:divBdr>
        </w:div>
        <w:div w:id="28577790">
          <w:marLeft w:val="0"/>
          <w:marRight w:val="0"/>
          <w:marTop w:val="0"/>
          <w:marBottom w:val="0"/>
          <w:divBdr>
            <w:top w:val="none" w:sz="0" w:space="0" w:color="auto"/>
            <w:left w:val="none" w:sz="0" w:space="0" w:color="auto"/>
            <w:bottom w:val="none" w:sz="0" w:space="0" w:color="auto"/>
            <w:right w:val="none" w:sz="0" w:space="0" w:color="auto"/>
          </w:divBdr>
        </w:div>
        <w:div w:id="2118913609">
          <w:marLeft w:val="0"/>
          <w:marRight w:val="0"/>
          <w:marTop w:val="0"/>
          <w:marBottom w:val="0"/>
          <w:divBdr>
            <w:top w:val="none" w:sz="0" w:space="0" w:color="auto"/>
            <w:left w:val="none" w:sz="0" w:space="0" w:color="auto"/>
            <w:bottom w:val="none" w:sz="0" w:space="0" w:color="auto"/>
            <w:right w:val="none" w:sz="0" w:space="0" w:color="auto"/>
          </w:divBdr>
        </w:div>
        <w:div w:id="451170060">
          <w:marLeft w:val="0"/>
          <w:marRight w:val="0"/>
          <w:marTop w:val="0"/>
          <w:marBottom w:val="0"/>
          <w:divBdr>
            <w:top w:val="none" w:sz="0" w:space="0" w:color="auto"/>
            <w:left w:val="none" w:sz="0" w:space="0" w:color="auto"/>
            <w:bottom w:val="none" w:sz="0" w:space="0" w:color="auto"/>
            <w:right w:val="none" w:sz="0" w:space="0" w:color="auto"/>
          </w:divBdr>
        </w:div>
        <w:div w:id="296686820">
          <w:marLeft w:val="0"/>
          <w:marRight w:val="0"/>
          <w:marTop w:val="0"/>
          <w:marBottom w:val="0"/>
          <w:divBdr>
            <w:top w:val="none" w:sz="0" w:space="0" w:color="auto"/>
            <w:left w:val="none" w:sz="0" w:space="0" w:color="auto"/>
            <w:bottom w:val="none" w:sz="0" w:space="0" w:color="auto"/>
            <w:right w:val="none" w:sz="0" w:space="0" w:color="auto"/>
          </w:divBdr>
        </w:div>
        <w:div w:id="242690476">
          <w:marLeft w:val="0"/>
          <w:marRight w:val="0"/>
          <w:marTop w:val="0"/>
          <w:marBottom w:val="0"/>
          <w:divBdr>
            <w:top w:val="none" w:sz="0" w:space="0" w:color="auto"/>
            <w:left w:val="none" w:sz="0" w:space="0" w:color="auto"/>
            <w:bottom w:val="none" w:sz="0" w:space="0" w:color="auto"/>
            <w:right w:val="none" w:sz="0" w:space="0" w:color="auto"/>
          </w:divBdr>
        </w:div>
        <w:div w:id="1152525340">
          <w:marLeft w:val="0"/>
          <w:marRight w:val="0"/>
          <w:marTop w:val="0"/>
          <w:marBottom w:val="0"/>
          <w:divBdr>
            <w:top w:val="none" w:sz="0" w:space="0" w:color="auto"/>
            <w:left w:val="none" w:sz="0" w:space="0" w:color="auto"/>
            <w:bottom w:val="none" w:sz="0" w:space="0" w:color="auto"/>
            <w:right w:val="none" w:sz="0" w:space="0" w:color="auto"/>
          </w:divBdr>
        </w:div>
        <w:div w:id="1463306058">
          <w:marLeft w:val="0"/>
          <w:marRight w:val="0"/>
          <w:marTop w:val="0"/>
          <w:marBottom w:val="0"/>
          <w:divBdr>
            <w:top w:val="none" w:sz="0" w:space="0" w:color="auto"/>
            <w:left w:val="none" w:sz="0" w:space="0" w:color="auto"/>
            <w:bottom w:val="none" w:sz="0" w:space="0" w:color="auto"/>
            <w:right w:val="none" w:sz="0" w:space="0" w:color="auto"/>
          </w:divBdr>
        </w:div>
        <w:div w:id="1849522604">
          <w:marLeft w:val="0"/>
          <w:marRight w:val="0"/>
          <w:marTop w:val="0"/>
          <w:marBottom w:val="0"/>
          <w:divBdr>
            <w:top w:val="none" w:sz="0" w:space="0" w:color="auto"/>
            <w:left w:val="none" w:sz="0" w:space="0" w:color="auto"/>
            <w:bottom w:val="none" w:sz="0" w:space="0" w:color="auto"/>
            <w:right w:val="none" w:sz="0" w:space="0" w:color="auto"/>
          </w:divBdr>
        </w:div>
        <w:div w:id="1597908003">
          <w:marLeft w:val="0"/>
          <w:marRight w:val="0"/>
          <w:marTop w:val="0"/>
          <w:marBottom w:val="0"/>
          <w:divBdr>
            <w:top w:val="none" w:sz="0" w:space="0" w:color="auto"/>
            <w:left w:val="none" w:sz="0" w:space="0" w:color="auto"/>
            <w:bottom w:val="none" w:sz="0" w:space="0" w:color="auto"/>
            <w:right w:val="none" w:sz="0" w:space="0" w:color="auto"/>
          </w:divBdr>
        </w:div>
        <w:div w:id="1641887350">
          <w:marLeft w:val="0"/>
          <w:marRight w:val="0"/>
          <w:marTop w:val="0"/>
          <w:marBottom w:val="0"/>
          <w:divBdr>
            <w:top w:val="none" w:sz="0" w:space="0" w:color="auto"/>
            <w:left w:val="none" w:sz="0" w:space="0" w:color="auto"/>
            <w:bottom w:val="none" w:sz="0" w:space="0" w:color="auto"/>
            <w:right w:val="none" w:sz="0" w:space="0" w:color="auto"/>
          </w:divBdr>
        </w:div>
        <w:div w:id="1718042244">
          <w:marLeft w:val="0"/>
          <w:marRight w:val="0"/>
          <w:marTop w:val="0"/>
          <w:marBottom w:val="0"/>
          <w:divBdr>
            <w:top w:val="none" w:sz="0" w:space="0" w:color="auto"/>
            <w:left w:val="none" w:sz="0" w:space="0" w:color="auto"/>
            <w:bottom w:val="none" w:sz="0" w:space="0" w:color="auto"/>
            <w:right w:val="none" w:sz="0" w:space="0" w:color="auto"/>
          </w:divBdr>
        </w:div>
        <w:div w:id="2059088169">
          <w:marLeft w:val="0"/>
          <w:marRight w:val="0"/>
          <w:marTop w:val="0"/>
          <w:marBottom w:val="0"/>
          <w:divBdr>
            <w:top w:val="none" w:sz="0" w:space="0" w:color="auto"/>
            <w:left w:val="none" w:sz="0" w:space="0" w:color="auto"/>
            <w:bottom w:val="none" w:sz="0" w:space="0" w:color="auto"/>
            <w:right w:val="none" w:sz="0" w:space="0" w:color="auto"/>
          </w:divBdr>
        </w:div>
        <w:div w:id="135924619">
          <w:marLeft w:val="0"/>
          <w:marRight w:val="0"/>
          <w:marTop w:val="0"/>
          <w:marBottom w:val="0"/>
          <w:divBdr>
            <w:top w:val="none" w:sz="0" w:space="0" w:color="auto"/>
            <w:left w:val="none" w:sz="0" w:space="0" w:color="auto"/>
            <w:bottom w:val="none" w:sz="0" w:space="0" w:color="auto"/>
            <w:right w:val="none" w:sz="0" w:space="0" w:color="auto"/>
          </w:divBdr>
        </w:div>
        <w:div w:id="1545874637">
          <w:marLeft w:val="0"/>
          <w:marRight w:val="0"/>
          <w:marTop w:val="0"/>
          <w:marBottom w:val="0"/>
          <w:divBdr>
            <w:top w:val="none" w:sz="0" w:space="0" w:color="auto"/>
            <w:left w:val="none" w:sz="0" w:space="0" w:color="auto"/>
            <w:bottom w:val="none" w:sz="0" w:space="0" w:color="auto"/>
            <w:right w:val="none" w:sz="0" w:space="0" w:color="auto"/>
          </w:divBdr>
        </w:div>
        <w:div w:id="1072317258">
          <w:marLeft w:val="0"/>
          <w:marRight w:val="0"/>
          <w:marTop w:val="0"/>
          <w:marBottom w:val="0"/>
          <w:divBdr>
            <w:top w:val="none" w:sz="0" w:space="0" w:color="auto"/>
            <w:left w:val="none" w:sz="0" w:space="0" w:color="auto"/>
            <w:bottom w:val="none" w:sz="0" w:space="0" w:color="auto"/>
            <w:right w:val="none" w:sz="0" w:space="0" w:color="auto"/>
          </w:divBdr>
        </w:div>
        <w:div w:id="207957707">
          <w:marLeft w:val="0"/>
          <w:marRight w:val="0"/>
          <w:marTop w:val="0"/>
          <w:marBottom w:val="0"/>
          <w:divBdr>
            <w:top w:val="none" w:sz="0" w:space="0" w:color="auto"/>
            <w:left w:val="none" w:sz="0" w:space="0" w:color="auto"/>
            <w:bottom w:val="none" w:sz="0" w:space="0" w:color="auto"/>
            <w:right w:val="none" w:sz="0" w:space="0" w:color="auto"/>
          </w:divBdr>
        </w:div>
        <w:div w:id="977488168">
          <w:marLeft w:val="0"/>
          <w:marRight w:val="0"/>
          <w:marTop w:val="0"/>
          <w:marBottom w:val="0"/>
          <w:divBdr>
            <w:top w:val="none" w:sz="0" w:space="0" w:color="auto"/>
            <w:left w:val="none" w:sz="0" w:space="0" w:color="auto"/>
            <w:bottom w:val="none" w:sz="0" w:space="0" w:color="auto"/>
            <w:right w:val="none" w:sz="0" w:space="0" w:color="auto"/>
          </w:divBdr>
        </w:div>
        <w:div w:id="663977383">
          <w:marLeft w:val="0"/>
          <w:marRight w:val="0"/>
          <w:marTop w:val="0"/>
          <w:marBottom w:val="0"/>
          <w:divBdr>
            <w:top w:val="none" w:sz="0" w:space="0" w:color="auto"/>
            <w:left w:val="none" w:sz="0" w:space="0" w:color="auto"/>
            <w:bottom w:val="none" w:sz="0" w:space="0" w:color="auto"/>
            <w:right w:val="none" w:sz="0" w:space="0" w:color="auto"/>
          </w:divBdr>
        </w:div>
        <w:div w:id="310525993">
          <w:marLeft w:val="0"/>
          <w:marRight w:val="0"/>
          <w:marTop w:val="0"/>
          <w:marBottom w:val="0"/>
          <w:divBdr>
            <w:top w:val="none" w:sz="0" w:space="0" w:color="auto"/>
            <w:left w:val="none" w:sz="0" w:space="0" w:color="auto"/>
            <w:bottom w:val="none" w:sz="0" w:space="0" w:color="auto"/>
            <w:right w:val="none" w:sz="0" w:space="0" w:color="auto"/>
          </w:divBdr>
        </w:div>
        <w:div w:id="188302014">
          <w:marLeft w:val="0"/>
          <w:marRight w:val="0"/>
          <w:marTop w:val="0"/>
          <w:marBottom w:val="0"/>
          <w:divBdr>
            <w:top w:val="none" w:sz="0" w:space="0" w:color="auto"/>
            <w:left w:val="none" w:sz="0" w:space="0" w:color="auto"/>
            <w:bottom w:val="none" w:sz="0" w:space="0" w:color="auto"/>
            <w:right w:val="none" w:sz="0" w:space="0" w:color="auto"/>
          </w:divBdr>
        </w:div>
        <w:div w:id="358626255">
          <w:marLeft w:val="0"/>
          <w:marRight w:val="0"/>
          <w:marTop w:val="0"/>
          <w:marBottom w:val="0"/>
          <w:divBdr>
            <w:top w:val="none" w:sz="0" w:space="0" w:color="auto"/>
            <w:left w:val="none" w:sz="0" w:space="0" w:color="auto"/>
            <w:bottom w:val="none" w:sz="0" w:space="0" w:color="auto"/>
            <w:right w:val="none" w:sz="0" w:space="0" w:color="auto"/>
          </w:divBdr>
        </w:div>
        <w:div w:id="280839569">
          <w:marLeft w:val="0"/>
          <w:marRight w:val="0"/>
          <w:marTop w:val="0"/>
          <w:marBottom w:val="0"/>
          <w:divBdr>
            <w:top w:val="none" w:sz="0" w:space="0" w:color="auto"/>
            <w:left w:val="none" w:sz="0" w:space="0" w:color="auto"/>
            <w:bottom w:val="none" w:sz="0" w:space="0" w:color="auto"/>
            <w:right w:val="none" w:sz="0" w:space="0" w:color="auto"/>
          </w:divBdr>
        </w:div>
        <w:div w:id="1430926913">
          <w:marLeft w:val="0"/>
          <w:marRight w:val="0"/>
          <w:marTop w:val="0"/>
          <w:marBottom w:val="0"/>
          <w:divBdr>
            <w:top w:val="none" w:sz="0" w:space="0" w:color="auto"/>
            <w:left w:val="none" w:sz="0" w:space="0" w:color="auto"/>
            <w:bottom w:val="none" w:sz="0" w:space="0" w:color="auto"/>
            <w:right w:val="none" w:sz="0" w:space="0" w:color="auto"/>
          </w:divBdr>
        </w:div>
        <w:div w:id="1985545763">
          <w:marLeft w:val="0"/>
          <w:marRight w:val="0"/>
          <w:marTop w:val="0"/>
          <w:marBottom w:val="0"/>
          <w:divBdr>
            <w:top w:val="none" w:sz="0" w:space="0" w:color="auto"/>
            <w:left w:val="none" w:sz="0" w:space="0" w:color="auto"/>
            <w:bottom w:val="none" w:sz="0" w:space="0" w:color="auto"/>
            <w:right w:val="none" w:sz="0" w:space="0" w:color="auto"/>
          </w:divBdr>
        </w:div>
      </w:divsChild>
    </w:div>
    <w:div w:id="502747975">
      <w:bodyDiv w:val="1"/>
      <w:marLeft w:val="0"/>
      <w:marRight w:val="0"/>
      <w:marTop w:val="0"/>
      <w:marBottom w:val="0"/>
      <w:divBdr>
        <w:top w:val="none" w:sz="0" w:space="0" w:color="auto"/>
        <w:left w:val="none" w:sz="0" w:space="0" w:color="auto"/>
        <w:bottom w:val="none" w:sz="0" w:space="0" w:color="auto"/>
        <w:right w:val="none" w:sz="0" w:space="0" w:color="auto"/>
      </w:divBdr>
    </w:div>
    <w:div w:id="1217620658">
      <w:bodyDiv w:val="1"/>
      <w:marLeft w:val="0"/>
      <w:marRight w:val="0"/>
      <w:marTop w:val="0"/>
      <w:marBottom w:val="0"/>
      <w:divBdr>
        <w:top w:val="none" w:sz="0" w:space="0" w:color="auto"/>
        <w:left w:val="none" w:sz="0" w:space="0" w:color="auto"/>
        <w:bottom w:val="none" w:sz="0" w:space="0" w:color="auto"/>
        <w:right w:val="none" w:sz="0" w:space="0" w:color="auto"/>
      </w:divBdr>
    </w:div>
    <w:div w:id="1384015767">
      <w:bodyDiv w:val="1"/>
      <w:marLeft w:val="0"/>
      <w:marRight w:val="0"/>
      <w:marTop w:val="0"/>
      <w:marBottom w:val="0"/>
      <w:divBdr>
        <w:top w:val="none" w:sz="0" w:space="0" w:color="auto"/>
        <w:left w:val="none" w:sz="0" w:space="0" w:color="auto"/>
        <w:bottom w:val="none" w:sz="0" w:space="0" w:color="auto"/>
        <w:right w:val="none" w:sz="0" w:space="0" w:color="auto"/>
      </w:divBdr>
      <w:divsChild>
        <w:div w:id="1495998971">
          <w:marLeft w:val="0"/>
          <w:marRight w:val="0"/>
          <w:marTop w:val="0"/>
          <w:marBottom w:val="0"/>
          <w:divBdr>
            <w:top w:val="none" w:sz="0" w:space="0" w:color="auto"/>
            <w:left w:val="none" w:sz="0" w:space="0" w:color="auto"/>
            <w:bottom w:val="none" w:sz="0" w:space="0" w:color="auto"/>
            <w:right w:val="none" w:sz="0" w:space="0" w:color="auto"/>
          </w:divBdr>
        </w:div>
        <w:div w:id="800071258">
          <w:marLeft w:val="0"/>
          <w:marRight w:val="0"/>
          <w:marTop w:val="0"/>
          <w:marBottom w:val="0"/>
          <w:divBdr>
            <w:top w:val="none" w:sz="0" w:space="0" w:color="auto"/>
            <w:left w:val="none" w:sz="0" w:space="0" w:color="auto"/>
            <w:bottom w:val="none" w:sz="0" w:space="0" w:color="auto"/>
            <w:right w:val="none" w:sz="0" w:space="0" w:color="auto"/>
          </w:divBdr>
        </w:div>
        <w:div w:id="1813598982">
          <w:marLeft w:val="0"/>
          <w:marRight w:val="0"/>
          <w:marTop w:val="0"/>
          <w:marBottom w:val="0"/>
          <w:divBdr>
            <w:top w:val="none" w:sz="0" w:space="0" w:color="auto"/>
            <w:left w:val="none" w:sz="0" w:space="0" w:color="auto"/>
            <w:bottom w:val="none" w:sz="0" w:space="0" w:color="auto"/>
            <w:right w:val="none" w:sz="0" w:space="0" w:color="auto"/>
          </w:divBdr>
        </w:div>
        <w:div w:id="945311998">
          <w:marLeft w:val="0"/>
          <w:marRight w:val="0"/>
          <w:marTop w:val="0"/>
          <w:marBottom w:val="0"/>
          <w:divBdr>
            <w:top w:val="none" w:sz="0" w:space="0" w:color="auto"/>
            <w:left w:val="none" w:sz="0" w:space="0" w:color="auto"/>
            <w:bottom w:val="none" w:sz="0" w:space="0" w:color="auto"/>
            <w:right w:val="none" w:sz="0" w:space="0" w:color="auto"/>
          </w:divBdr>
        </w:div>
        <w:div w:id="875435625">
          <w:marLeft w:val="0"/>
          <w:marRight w:val="0"/>
          <w:marTop w:val="0"/>
          <w:marBottom w:val="0"/>
          <w:divBdr>
            <w:top w:val="none" w:sz="0" w:space="0" w:color="auto"/>
            <w:left w:val="none" w:sz="0" w:space="0" w:color="auto"/>
            <w:bottom w:val="none" w:sz="0" w:space="0" w:color="auto"/>
            <w:right w:val="none" w:sz="0" w:space="0" w:color="auto"/>
          </w:divBdr>
        </w:div>
      </w:divsChild>
    </w:div>
    <w:div w:id="1571889628">
      <w:bodyDiv w:val="1"/>
      <w:marLeft w:val="0"/>
      <w:marRight w:val="0"/>
      <w:marTop w:val="0"/>
      <w:marBottom w:val="0"/>
      <w:divBdr>
        <w:top w:val="none" w:sz="0" w:space="0" w:color="auto"/>
        <w:left w:val="none" w:sz="0" w:space="0" w:color="auto"/>
        <w:bottom w:val="none" w:sz="0" w:space="0" w:color="auto"/>
        <w:right w:val="none" w:sz="0" w:space="0" w:color="auto"/>
      </w:divBdr>
    </w:div>
    <w:div w:id="1594892586">
      <w:bodyDiv w:val="1"/>
      <w:marLeft w:val="0"/>
      <w:marRight w:val="0"/>
      <w:marTop w:val="0"/>
      <w:marBottom w:val="0"/>
      <w:divBdr>
        <w:top w:val="none" w:sz="0" w:space="0" w:color="auto"/>
        <w:left w:val="none" w:sz="0" w:space="0" w:color="auto"/>
        <w:bottom w:val="none" w:sz="0" w:space="0" w:color="auto"/>
        <w:right w:val="none" w:sz="0" w:space="0" w:color="auto"/>
      </w:divBdr>
    </w:div>
    <w:div w:id="2027515611">
      <w:bodyDiv w:val="1"/>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
        <w:div w:id="401832614">
          <w:marLeft w:val="0"/>
          <w:marRight w:val="0"/>
          <w:marTop w:val="0"/>
          <w:marBottom w:val="0"/>
          <w:divBdr>
            <w:top w:val="none" w:sz="0" w:space="0" w:color="auto"/>
            <w:left w:val="none" w:sz="0" w:space="0" w:color="auto"/>
            <w:bottom w:val="none" w:sz="0" w:space="0" w:color="auto"/>
            <w:right w:val="none" w:sz="0" w:space="0" w:color="auto"/>
          </w:divBdr>
        </w:div>
        <w:div w:id="1712458580">
          <w:marLeft w:val="0"/>
          <w:marRight w:val="0"/>
          <w:marTop w:val="0"/>
          <w:marBottom w:val="0"/>
          <w:divBdr>
            <w:top w:val="none" w:sz="0" w:space="0" w:color="auto"/>
            <w:left w:val="none" w:sz="0" w:space="0" w:color="auto"/>
            <w:bottom w:val="none" w:sz="0" w:space="0" w:color="auto"/>
            <w:right w:val="none" w:sz="0" w:space="0" w:color="auto"/>
          </w:divBdr>
        </w:div>
        <w:div w:id="311758634">
          <w:marLeft w:val="0"/>
          <w:marRight w:val="0"/>
          <w:marTop w:val="0"/>
          <w:marBottom w:val="0"/>
          <w:divBdr>
            <w:top w:val="none" w:sz="0" w:space="0" w:color="auto"/>
            <w:left w:val="none" w:sz="0" w:space="0" w:color="auto"/>
            <w:bottom w:val="none" w:sz="0" w:space="0" w:color="auto"/>
            <w:right w:val="none" w:sz="0" w:space="0" w:color="auto"/>
          </w:divBdr>
        </w:div>
        <w:div w:id="1491098937">
          <w:marLeft w:val="0"/>
          <w:marRight w:val="0"/>
          <w:marTop w:val="0"/>
          <w:marBottom w:val="0"/>
          <w:divBdr>
            <w:top w:val="none" w:sz="0" w:space="0" w:color="auto"/>
            <w:left w:val="none" w:sz="0" w:space="0" w:color="auto"/>
            <w:bottom w:val="none" w:sz="0" w:space="0" w:color="auto"/>
            <w:right w:val="none" w:sz="0" w:space="0" w:color="auto"/>
          </w:divBdr>
        </w:div>
        <w:div w:id="1869753867">
          <w:marLeft w:val="0"/>
          <w:marRight w:val="0"/>
          <w:marTop w:val="0"/>
          <w:marBottom w:val="0"/>
          <w:divBdr>
            <w:top w:val="none" w:sz="0" w:space="0" w:color="auto"/>
            <w:left w:val="none" w:sz="0" w:space="0" w:color="auto"/>
            <w:bottom w:val="none" w:sz="0" w:space="0" w:color="auto"/>
            <w:right w:val="none" w:sz="0" w:space="0" w:color="auto"/>
          </w:divBdr>
        </w:div>
      </w:divsChild>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vgw.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nkwassertag.at/veranstaltu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inkwassertag.at/veranstaltu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478540A2574807B1D42BF60616E2A2"/>
        <w:category>
          <w:name w:val="Allgemein"/>
          <w:gallery w:val="placeholder"/>
        </w:category>
        <w:types>
          <w:type w:val="bbPlcHdr"/>
        </w:types>
        <w:behaviors>
          <w:behavior w:val="content"/>
        </w:behaviors>
        <w:guid w:val="{D899AEA4-CF3F-4C48-9D1E-EEE18FD3EFBF}"/>
      </w:docPartPr>
      <w:docPartBody>
        <w:p w:rsidR="00D34691" w:rsidRDefault="00C643BC" w:rsidP="00C643BC">
          <w:pPr>
            <w:pStyle w:val="BD478540A2574807B1D42BF60616E2A2"/>
          </w:pPr>
          <w:r w:rsidRPr="00FA67ED">
            <w:rPr>
              <w:rStyle w:val="Platzhaltertext"/>
            </w:rPr>
            <w:t xml:space="preserve">Klicken oder tippen Sie hier, um </w:t>
          </w:r>
          <w:r>
            <w:rPr>
              <w:rStyle w:val="Platzhaltertext"/>
            </w:rPr>
            <w:t>ihre Kontaktdaten</w:t>
          </w:r>
          <w:r w:rsidRPr="00FA67ED">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BC"/>
    <w:rsid w:val="001D5283"/>
    <w:rsid w:val="002036A2"/>
    <w:rsid w:val="0041486A"/>
    <w:rsid w:val="00671A8C"/>
    <w:rsid w:val="0072140B"/>
    <w:rsid w:val="008B7770"/>
    <w:rsid w:val="00A0497E"/>
    <w:rsid w:val="00C643BC"/>
    <w:rsid w:val="00D34691"/>
    <w:rsid w:val="00E12D7C"/>
    <w:rsid w:val="00E15DFC"/>
    <w:rsid w:val="00EB4A6B"/>
    <w:rsid w:val="00F709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3"/>
    <w:qFormat/>
    <w:rsid w:val="00C643BC"/>
    <w:pPr>
      <w:keepNext/>
      <w:spacing w:before="360" w:after="0" w:line="240" w:lineRule="auto"/>
      <w:outlineLvl w:val="0"/>
    </w:pPr>
    <w:rPr>
      <w:rFonts w:eastAsia="Times New Roman" w:cs="Times New Roman"/>
      <w:b/>
      <w:kern w:val="22"/>
      <w:sz w:val="20"/>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B4A6B"/>
    <w:rPr>
      <w:color w:val="808080"/>
    </w:rPr>
  </w:style>
  <w:style w:type="paragraph" w:customStyle="1" w:styleId="8F7DCBEE09834D6381DCAA64B8889915">
    <w:name w:val="8F7DCBEE09834D6381DCAA64B8889915"/>
    <w:rsid w:val="00C643BC"/>
  </w:style>
  <w:style w:type="paragraph" w:customStyle="1" w:styleId="4E8A47A9DB634E9AB8EC5B21EBD12673">
    <w:name w:val="4E8A47A9DB634E9AB8EC5B21EBD12673"/>
    <w:rsid w:val="00C643BC"/>
  </w:style>
  <w:style w:type="paragraph" w:customStyle="1" w:styleId="A9E4F0456CBC4DFE8F16D844FC3A7D6E">
    <w:name w:val="A9E4F0456CBC4DFE8F16D844FC3A7D6E"/>
    <w:rsid w:val="00C643BC"/>
  </w:style>
  <w:style w:type="paragraph" w:customStyle="1" w:styleId="528CDD649C4945F0B63905DD0567F220">
    <w:name w:val="528CDD649C4945F0B63905DD0567F220"/>
    <w:rsid w:val="00C643BC"/>
  </w:style>
  <w:style w:type="paragraph" w:customStyle="1" w:styleId="4D5A257D6CCA40BAAB6B5FC3767BAECD">
    <w:name w:val="4D5A257D6CCA40BAAB6B5FC3767BAECD"/>
    <w:rsid w:val="00C643BC"/>
    <w:pPr>
      <w:spacing w:before="120" w:after="0" w:line="240" w:lineRule="auto"/>
    </w:pPr>
    <w:rPr>
      <w:rFonts w:eastAsia="Times New Roman" w:cs="Times New Roman"/>
      <w:sz w:val="20"/>
      <w:szCs w:val="20"/>
      <w:lang w:val="de-DE" w:eastAsia="de-DE"/>
    </w:rPr>
  </w:style>
  <w:style w:type="paragraph" w:customStyle="1" w:styleId="8CC1994BE5E14856B812AC3B28982514">
    <w:name w:val="8CC1994BE5E14856B812AC3B28982514"/>
    <w:rsid w:val="00C643BC"/>
  </w:style>
  <w:style w:type="paragraph" w:customStyle="1" w:styleId="058B80FE6EBC4B4FA27DD7F6E200D44D">
    <w:name w:val="058B80FE6EBC4B4FA27DD7F6E200D44D"/>
    <w:rsid w:val="00C643BC"/>
  </w:style>
  <w:style w:type="paragraph" w:customStyle="1" w:styleId="A5D80804F9DF4B28B1A6EFC88DBC9B86">
    <w:name w:val="A5D80804F9DF4B28B1A6EFC88DBC9B86"/>
    <w:rsid w:val="00C643BC"/>
    <w:pPr>
      <w:spacing w:before="120" w:after="0" w:line="240" w:lineRule="auto"/>
    </w:pPr>
    <w:rPr>
      <w:rFonts w:eastAsia="Times New Roman" w:cs="Times New Roman"/>
      <w:sz w:val="20"/>
      <w:szCs w:val="20"/>
      <w:lang w:val="de-DE" w:eastAsia="de-DE"/>
    </w:rPr>
  </w:style>
  <w:style w:type="paragraph" w:customStyle="1" w:styleId="4D5A257D6CCA40BAAB6B5FC3767BAECD1">
    <w:name w:val="4D5A257D6CCA40BAAB6B5FC3767BAECD1"/>
    <w:rsid w:val="00C643BC"/>
    <w:pPr>
      <w:spacing w:before="120" w:after="0" w:line="240" w:lineRule="auto"/>
    </w:pPr>
    <w:rPr>
      <w:rFonts w:eastAsia="Times New Roman" w:cs="Times New Roman"/>
      <w:sz w:val="20"/>
      <w:szCs w:val="20"/>
      <w:lang w:val="de-DE" w:eastAsia="de-DE"/>
    </w:rPr>
  </w:style>
  <w:style w:type="paragraph" w:customStyle="1" w:styleId="A5D80804F9DF4B28B1A6EFC88DBC9B861">
    <w:name w:val="A5D80804F9DF4B28B1A6EFC88DBC9B861"/>
    <w:rsid w:val="00C643BC"/>
    <w:pPr>
      <w:spacing w:before="120" w:after="0" w:line="240" w:lineRule="auto"/>
    </w:pPr>
    <w:rPr>
      <w:rFonts w:eastAsia="Times New Roman" w:cs="Times New Roman"/>
      <w:sz w:val="20"/>
      <w:szCs w:val="20"/>
      <w:lang w:val="de-DE" w:eastAsia="de-DE"/>
    </w:rPr>
  </w:style>
  <w:style w:type="paragraph" w:customStyle="1" w:styleId="4D5A257D6CCA40BAAB6B5FC3767BAECD2">
    <w:name w:val="4D5A257D6CCA40BAAB6B5FC3767BAECD2"/>
    <w:rsid w:val="00C643BC"/>
    <w:pPr>
      <w:spacing w:before="120" w:after="0" w:line="240" w:lineRule="auto"/>
    </w:pPr>
    <w:rPr>
      <w:rFonts w:eastAsia="Times New Roman" w:cs="Times New Roman"/>
      <w:sz w:val="20"/>
      <w:szCs w:val="20"/>
      <w:lang w:val="de-DE" w:eastAsia="de-DE"/>
    </w:rPr>
  </w:style>
  <w:style w:type="paragraph" w:customStyle="1" w:styleId="A5D80804F9DF4B28B1A6EFC88DBC9B862">
    <w:name w:val="A5D80804F9DF4B28B1A6EFC88DBC9B862"/>
    <w:rsid w:val="00C643BC"/>
    <w:pPr>
      <w:spacing w:before="120" w:after="0" w:line="240" w:lineRule="auto"/>
    </w:pPr>
    <w:rPr>
      <w:rFonts w:eastAsia="Times New Roman" w:cs="Times New Roman"/>
      <w:sz w:val="20"/>
      <w:szCs w:val="20"/>
      <w:lang w:val="de-DE" w:eastAsia="de-DE"/>
    </w:rPr>
  </w:style>
  <w:style w:type="character" w:customStyle="1" w:styleId="berschrift1Zchn">
    <w:name w:val="Überschrift 1 Zchn"/>
    <w:basedOn w:val="Absatz-Standardschriftart"/>
    <w:link w:val="berschrift1"/>
    <w:uiPriority w:val="3"/>
    <w:rsid w:val="00C643BC"/>
    <w:rPr>
      <w:rFonts w:eastAsia="Times New Roman" w:cs="Times New Roman"/>
      <w:b/>
      <w:kern w:val="22"/>
      <w:sz w:val="20"/>
      <w:szCs w:val="32"/>
      <w:lang w:val="de-DE" w:eastAsia="de-DE"/>
    </w:rPr>
  </w:style>
  <w:style w:type="paragraph" w:customStyle="1" w:styleId="97240B4BC58148F291C6F57304EC2CF8">
    <w:name w:val="97240B4BC58148F291C6F57304EC2CF8"/>
    <w:rsid w:val="00C643BC"/>
    <w:pPr>
      <w:spacing w:before="120" w:after="0" w:line="240" w:lineRule="auto"/>
    </w:pPr>
    <w:rPr>
      <w:rFonts w:eastAsia="Times New Roman" w:cs="Times New Roman"/>
      <w:sz w:val="20"/>
      <w:szCs w:val="20"/>
      <w:lang w:val="de-DE" w:eastAsia="de-DE"/>
    </w:rPr>
  </w:style>
  <w:style w:type="paragraph" w:customStyle="1" w:styleId="4D5A257D6CCA40BAAB6B5FC3767BAECD3">
    <w:name w:val="4D5A257D6CCA40BAAB6B5FC3767BAECD3"/>
    <w:rsid w:val="00C643BC"/>
    <w:pPr>
      <w:spacing w:before="120" w:after="0" w:line="240" w:lineRule="auto"/>
    </w:pPr>
    <w:rPr>
      <w:rFonts w:eastAsia="Times New Roman" w:cs="Times New Roman"/>
      <w:sz w:val="20"/>
      <w:szCs w:val="20"/>
      <w:lang w:val="de-DE" w:eastAsia="de-DE"/>
    </w:rPr>
  </w:style>
  <w:style w:type="paragraph" w:customStyle="1" w:styleId="A5D80804F9DF4B28B1A6EFC88DBC9B863">
    <w:name w:val="A5D80804F9DF4B28B1A6EFC88DBC9B863"/>
    <w:rsid w:val="00C643BC"/>
    <w:pPr>
      <w:spacing w:before="120" w:after="0" w:line="240" w:lineRule="auto"/>
    </w:pPr>
    <w:rPr>
      <w:rFonts w:eastAsia="Times New Roman" w:cs="Times New Roman"/>
      <w:sz w:val="20"/>
      <w:szCs w:val="20"/>
      <w:lang w:val="de-DE" w:eastAsia="de-DE"/>
    </w:rPr>
  </w:style>
  <w:style w:type="paragraph" w:customStyle="1" w:styleId="97240B4BC58148F291C6F57304EC2CF81">
    <w:name w:val="97240B4BC58148F291C6F57304EC2CF81"/>
    <w:rsid w:val="00C643BC"/>
    <w:pPr>
      <w:spacing w:before="120" w:after="0" w:line="240" w:lineRule="auto"/>
    </w:pPr>
    <w:rPr>
      <w:rFonts w:eastAsia="Times New Roman" w:cs="Times New Roman"/>
      <w:sz w:val="20"/>
      <w:szCs w:val="20"/>
      <w:lang w:val="de-DE" w:eastAsia="de-DE"/>
    </w:rPr>
  </w:style>
  <w:style w:type="paragraph" w:customStyle="1" w:styleId="4D5A257D6CCA40BAAB6B5FC3767BAECD4">
    <w:name w:val="4D5A257D6CCA40BAAB6B5FC3767BAECD4"/>
    <w:rsid w:val="00C643BC"/>
    <w:pPr>
      <w:spacing w:before="120" w:after="0" w:line="240" w:lineRule="auto"/>
    </w:pPr>
    <w:rPr>
      <w:rFonts w:eastAsia="Times New Roman" w:cs="Times New Roman"/>
      <w:sz w:val="20"/>
      <w:szCs w:val="20"/>
      <w:lang w:val="de-DE" w:eastAsia="de-DE"/>
    </w:rPr>
  </w:style>
  <w:style w:type="paragraph" w:customStyle="1" w:styleId="A5D80804F9DF4B28B1A6EFC88DBC9B864">
    <w:name w:val="A5D80804F9DF4B28B1A6EFC88DBC9B864"/>
    <w:rsid w:val="00C643BC"/>
    <w:pPr>
      <w:spacing w:before="120" w:after="0" w:line="240" w:lineRule="auto"/>
    </w:pPr>
    <w:rPr>
      <w:rFonts w:eastAsia="Times New Roman" w:cs="Times New Roman"/>
      <w:sz w:val="20"/>
      <w:szCs w:val="20"/>
      <w:lang w:val="de-DE" w:eastAsia="de-DE"/>
    </w:rPr>
  </w:style>
  <w:style w:type="paragraph" w:customStyle="1" w:styleId="97240B4BC58148F291C6F57304EC2CF82">
    <w:name w:val="97240B4BC58148F291C6F57304EC2CF82"/>
    <w:rsid w:val="00C643BC"/>
    <w:pPr>
      <w:spacing w:before="120" w:after="0" w:line="240" w:lineRule="auto"/>
    </w:pPr>
    <w:rPr>
      <w:rFonts w:eastAsia="Times New Roman" w:cs="Times New Roman"/>
      <w:sz w:val="20"/>
      <w:szCs w:val="20"/>
      <w:lang w:val="de-DE" w:eastAsia="de-DE"/>
    </w:rPr>
  </w:style>
  <w:style w:type="paragraph" w:customStyle="1" w:styleId="4D5A257D6CCA40BAAB6B5FC3767BAECD5">
    <w:name w:val="4D5A257D6CCA40BAAB6B5FC3767BAECD5"/>
    <w:rsid w:val="00C643BC"/>
    <w:pPr>
      <w:spacing w:before="120" w:after="0" w:line="240" w:lineRule="auto"/>
    </w:pPr>
    <w:rPr>
      <w:rFonts w:eastAsia="Times New Roman" w:cs="Times New Roman"/>
      <w:sz w:val="20"/>
      <w:szCs w:val="20"/>
      <w:lang w:val="de-DE" w:eastAsia="de-DE"/>
    </w:rPr>
  </w:style>
  <w:style w:type="paragraph" w:customStyle="1" w:styleId="A5D80804F9DF4B28B1A6EFC88DBC9B865">
    <w:name w:val="A5D80804F9DF4B28B1A6EFC88DBC9B865"/>
    <w:rsid w:val="00C643BC"/>
    <w:pPr>
      <w:spacing w:before="120" w:after="0" w:line="240" w:lineRule="auto"/>
    </w:pPr>
    <w:rPr>
      <w:rFonts w:eastAsia="Times New Roman" w:cs="Times New Roman"/>
      <w:sz w:val="20"/>
      <w:szCs w:val="20"/>
      <w:lang w:val="de-DE" w:eastAsia="de-DE"/>
    </w:rPr>
  </w:style>
  <w:style w:type="paragraph" w:customStyle="1" w:styleId="97240B4BC58148F291C6F57304EC2CF83">
    <w:name w:val="97240B4BC58148F291C6F57304EC2CF83"/>
    <w:rsid w:val="00C643BC"/>
    <w:pPr>
      <w:spacing w:before="120" w:after="0" w:line="240" w:lineRule="auto"/>
    </w:pPr>
    <w:rPr>
      <w:rFonts w:eastAsia="Times New Roman" w:cs="Times New Roman"/>
      <w:sz w:val="20"/>
      <w:szCs w:val="20"/>
      <w:lang w:val="de-DE" w:eastAsia="de-DE"/>
    </w:rPr>
  </w:style>
  <w:style w:type="paragraph" w:customStyle="1" w:styleId="4D5A257D6CCA40BAAB6B5FC3767BAECD6">
    <w:name w:val="4D5A257D6CCA40BAAB6B5FC3767BAECD6"/>
    <w:rsid w:val="00C643BC"/>
    <w:pPr>
      <w:spacing w:before="120" w:after="0" w:line="240" w:lineRule="auto"/>
    </w:pPr>
    <w:rPr>
      <w:rFonts w:eastAsia="Times New Roman" w:cs="Times New Roman"/>
      <w:sz w:val="20"/>
      <w:szCs w:val="20"/>
      <w:lang w:val="de-DE" w:eastAsia="de-DE"/>
    </w:rPr>
  </w:style>
  <w:style w:type="paragraph" w:customStyle="1" w:styleId="A5D80804F9DF4B28B1A6EFC88DBC9B866">
    <w:name w:val="A5D80804F9DF4B28B1A6EFC88DBC9B866"/>
    <w:rsid w:val="00C643BC"/>
    <w:pPr>
      <w:spacing w:before="120" w:after="0" w:line="240" w:lineRule="auto"/>
    </w:pPr>
    <w:rPr>
      <w:rFonts w:eastAsia="Times New Roman" w:cs="Times New Roman"/>
      <w:sz w:val="20"/>
      <w:szCs w:val="20"/>
      <w:lang w:val="de-DE" w:eastAsia="de-DE"/>
    </w:rPr>
  </w:style>
  <w:style w:type="paragraph" w:customStyle="1" w:styleId="97240B4BC58148F291C6F57304EC2CF84">
    <w:name w:val="97240B4BC58148F291C6F57304EC2CF84"/>
    <w:rsid w:val="00C643BC"/>
    <w:pPr>
      <w:spacing w:before="120" w:after="0" w:line="240" w:lineRule="auto"/>
    </w:pPr>
    <w:rPr>
      <w:rFonts w:eastAsia="Times New Roman" w:cs="Times New Roman"/>
      <w:sz w:val="20"/>
      <w:szCs w:val="20"/>
      <w:lang w:val="de-DE" w:eastAsia="de-DE"/>
    </w:rPr>
  </w:style>
  <w:style w:type="paragraph" w:customStyle="1" w:styleId="4D5A257D6CCA40BAAB6B5FC3767BAECD7">
    <w:name w:val="4D5A257D6CCA40BAAB6B5FC3767BAECD7"/>
    <w:rsid w:val="00C643BC"/>
    <w:pPr>
      <w:spacing w:before="120" w:after="0" w:line="240" w:lineRule="auto"/>
    </w:pPr>
    <w:rPr>
      <w:rFonts w:eastAsia="Times New Roman" w:cs="Times New Roman"/>
      <w:sz w:val="20"/>
      <w:szCs w:val="20"/>
      <w:lang w:val="de-DE" w:eastAsia="de-DE"/>
    </w:rPr>
  </w:style>
  <w:style w:type="paragraph" w:customStyle="1" w:styleId="A5D80804F9DF4B28B1A6EFC88DBC9B867">
    <w:name w:val="A5D80804F9DF4B28B1A6EFC88DBC9B867"/>
    <w:rsid w:val="00C643BC"/>
    <w:pPr>
      <w:spacing w:before="120" w:after="0" w:line="240" w:lineRule="auto"/>
    </w:pPr>
    <w:rPr>
      <w:rFonts w:eastAsia="Times New Roman" w:cs="Times New Roman"/>
      <w:sz w:val="20"/>
      <w:szCs w:val="20"/>
      <w:lang w:val="de-DE" w:eastAsia="de-DE"/>
    </w:rPr>
  </w:style>
  <w:style w:type="paragraph" w:customStyle="1" w:styleId="4D5A257D6CCA40BAAB6B5FC3767BAECD8">
    <w:name w:val="4D5A257D6CCA40BAAB6B5FC3767BAECD8"/>
    <w:rsid w:val="00C643BC"/>
    <w:pPr>
      <w:spacing w:before="120" w:after="0" w:line="240" w:lineRule="auto"/>
    </w:pPr>
    <w:rPr>
      <w:rFonts w:eastAsia="Times New Roman" w:cs="Times New Roman"/>
      <w:sz w:val="20"/>
      <w:szCs w:val="20"/>
      <w:lang w:val="de-DE" w:eastAsia="de-DE"/>
    </w:rPr>
  </w:style>
  <w:style w:type="paragraph" w:customStyle="1" w:styleId="A5D80804F9DF4B28B1A6EFC88DBC9B868">
    <w:name w:val="A5D80804F9DF4B28B1A6EFC88DBC9B868"/>
    <w:rsid w:val="00C643BC"/>
    <w:pPr>
      <w:spacing w:before="120" w:after="0" w:line="240" w:lineRule="auto"/>
    </w:pPr>
    <w:rPr>
      <w:rFonts w:eastAsia="Times New Roman" w:cs="Times New Roman"/>
      <w:sz w:val="20"/>
      <w:szCs w:val="20"/>
      <w:lang w:val="de-DE" w:eastAsia="de-DE"/>
    </w:rPr>
  </w:style>
  <w:style w:type="paragraph" w:customStyle="1" w:styleId="4D5A257D6CCA40BAAB6B5FC3767BAECD9">
    <w:name w:val="4D5A257D6CCA40BAAB6B5FC3767BAECD9"/>
    <w:rsid w:val="00C643BC"/>
    <w:pPr>
      <w:spacing w:before="120" w:after="0" w:line="240" w:lineRule="auto"/>
    </w:pPr>
    <w:rPr>
      <w:rFonts w:eastAsia="Times New Roman" w:cs="Times New Roman"/>
      <w:sz w:val="20"/>
      <w:szCs w:val="20"/>
      <w:lang w:val="de-DE" w:eastAsia="de-DE"/>
    </w:rPr>
  </w:style>
  <w:style w:type="paragraph" w:customStyle="1" w:styleId="A5D80804F9DF4B28B1A6EFC88DBC9B869">
    <w:name w:val="A5D80804F9DF4B28B1A6EFC88DBC9B869"/>
    <w:rsid w:val="00C643BC"/>
    <w:pPr>
      <w:spacing w:before="120" w:after="0" w:line="240" w:lineRule="auto"/>
    </w:pPr>
    <w:rPr>
      <w:rFonts w:eastAsia="Times New Roman" w:cs="Times New Roman"/>
      <w:sz w:val="20"/>
      <w:szCs w:val="20"/>
      <w:lang w:val="de-DE" w:eastAsia="de-DE"/>
    </w:rPr>
  </w:style>
  <w:style w:type="paragraph" w:customStyle="1" w:styleId="4D5A257D6CCA40BAAB6B5FC3767BAECD10">
    <w:name w:val="4D5A257D6CCA40BAAB6B5FC3767BAECD10"/>
    <w:rsid w:val="00C643BC"/>
    <w:pPr>
      <w:spacing w:before="120" w:after="0" w:line="240" w:lineRule="auto"/>
    </w:pPr>
    <w:rPr>
      <w:rFonts w:eastAsia="Times New Roman" w:cs="Times New Roman"/>
      <w:sz w:val="20"/>
      <w:szCs w:val="20"/>
      <w:lang w:val="de-DE" w:eastAsia="de-DE"/>
    </w:rPr>
  </w:style>
  <w:style w:type="paragraph" w:customStyle="1" w:styleId="A5D80804F9DF4B28B1A6EFC88DBC9B8610">
    <w:name w:val="A5D80804F9DF4B28B1A6EFC88DBC9B8610"/>
    <w:rsid w:val="00C643BC"/>
    <w:pPr>
      <w:spacing w:before="120" w:after="0" w:line="240" w:lineRule="auto"/>
    </w:pPr>
    <w:rPr>
      <w:rFonts w:eastAsia="Times New Roman" w:cs="Times New Roman"/>
      <w:sz w:val="20"/>
      <w:szCs w:val="20"/>
      <w:lang w:val="de-DE" w:eastAsia="de-DE"/>
    </w:rPr>
  </w:style>
  <w:style w:type="paragraph" w:customStyle="1" w:styleId="BD478540A2574807B1D42BF60616E2A2">
    <w:name w:val="BD478540A2574807B1D42BF60616E2A2"/>
    <w:rsid w:val="00C643BC"/>
    <w:pPr>
      <w:spacing w:before="120" w:after="0" w:line="240" w:lineRule="auto"/>
    </w:pPr>
    <w:rPr>
      <w:rFonts w:eastAsia="Times New Roman" w:cs="Times New Roman"/>
      <w:sz w:val="20"/>
      <w:szCs w:val="20"/>
      <w:lang w:val="de-DE" w:eastAsia="de-DE"/>
    </w:rPr>
  </w:style>
  <w:style w:type="paragraph" w:customStyle="1" w:styleId="3CC4631DCAE44A83B5F199C6E7A8D9C7">
    <w:name w:val="3CC4631DCAE44A83B5F199C6E7A8D9C7"/>
    <w:rsid w:val="00EB4A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3"/>
    <w:qFormat/>
    <w:rsid w:val="00C643BC"/>
    <w:pPr>
      <w:keepNext/>
      <w:spacing w:before="360" w:after="0" w:line="240" w:lineRule="auto"/>
      <w:outlineLvl w:val="0"/>
    </w:pPr>
    <w:rPr>
      <w:rFonts w:eastAsia="Times New Roman" w:cs="Times New Roman"/>
      <w:b/>
      <w:kern w:val="22"/>
      <w:sz w:val="20"/>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B4A6B"/>
    <w:rPr>
      <w:color w:val="808080"/>
    </w:rPr>
  </w:style>
  <w:style w:type="paragraph" w:customStyle="1" w:styleId="8F7DCBEE09834D6381DCAA64B8889915">
    <w:name w:val="8F7DCBEE09834D6381DCAA64B8889915"/>
    <w:rsid w:val="00C643BC"/>
  </w:style>
  <w:style w:type="paragraph" w:customStyle="1" w:styleId="4E8A47A9DB634E9AB8EC5B21EBD12673">
    <w:name w:val="4E8A47A9DB634E9AB8EC5B21EBD12673"/>
    <w:rsid w:val="00C643BC"/>
  </w:style>
  <w:style w:type="paragraph" w:customStyle="1" w:styleId="A9E4F0456CBC4DFE8F16D844FC3A7D6E">
    <w:name w:val="A9E4F0456CBC4DFE8F16D844FC3A7D6E"/>
    <w:rsid w:val="00C643BC"/>
  </w:style>
  <w:style w:type="paragraph" w:customStyle="1" w:styleId="528CDD649C4945F0B63905DD0567F220">
    <w:name w:val="528CDD649C4945F0B63905DD0567F220"/>
    <w:rsid w:val="00C643BC"/>
  </w:style>
  <w:style w:type="paragraph" w:customStyle="1" w:styleId="4D5A257D6CCA40BAAB6B5FC3767BAECD">
    <w:name w:val="4D5A257D6CCA40BAAB6B5FC3767BAECD"/>
    <w:rsid w:val="00C643BC"/>
    <w:pPr>
      <w:spacing w:before="120" w:after="0" w:line="240" w:lineRule="auto"/>
    </w:pPr>
    <w:rPr>
      <w:rFonts w:eastAsia="Times New Roman" w:cs="Times New Roman"/>
      <w:sz w:val="20"/>
      <w:szCs w:val="20"/>
      <w:lang w:val="de-DE" w:eastAsia="de-DE"/>
    </w:rPr>
  </w:style>
  <w:style w:type="paragraph" w:customStyle="1" w:styleId="8CC1994BE5E14856B812AC3B28982514">
    <w:name w:val="8CC1994BE5E14856B812AC3B28982514"/>
    <w:rsid w:val="00C643BC"/>
  </w:style>
  <w:style w:type="paragraph" w:customStyle="1" w:styleId="058B80FE6EBC4B4FA27DD7F6E200D44D">
    <w:name w:val="058B80FE6EBC4B4FA27DD7F6E200D44D"/>
    <w:rsid w:val="00C643BC"/>
  </w:style>
  <w:style w:type="paragraph" w:customStyle="1" w:styleId="A5D80804F9DF4B28B1A6EFC88DBC9B86">
    <w:name w:val="A5D80804F9DF4B28B1A6EFC88DBC9B86"/>
    <w:rsid w:val="00C643BC"/>
    <w:pPr>
      <w:spacing w:before="120" w:after="0" w:line="240" w:lineRule="auto"/>
    </w:pPr>
    <w:rPr>
      <w:rFonts w:eastAsia="Times New Roman" w:cs="Times New Roman"/>
      <w:sz w:val="20"/>
      <w:szCs w:val="20"/>
      <w:lang w:val="de-DE" w:eastAsia="de-DE"/>
    </w:rPr>
  </w:style>
  <w:style w:type="paragraph" w:customStyle="1" w:styleId="4D5A257D6CCA40BAAB6B5FC3767BAECD1">
    <w:name w:val="4D5A257D6CCA40BAAB6B5FC3767BAECD1"/>
    <w:rsid w:val="00C643BC"/>
    <w:pPr>
      <w:spacing w:before="120" w:after="0" w:line="240" w:lineRule="auto"/>
    </w:pPr>
    <w:rPr>
      <w:rFonts w:eastAsia="Times New Roman" w:cs="Times New Roman"/>
      <w:sz w:val="20"/>
      <w:szCs w:val="20"/>
      <w:lang w:val="de-DE" w:eastAsia="de-DE"/>
    </w:rPr>
  </w:style>
  <w:style w:type="paragraph" w:customStyle="1" w:styleId="A5D80804F9DF4B28B1A6EFC88DBC9B861">
    <w:name w:val="A5D80804F9DF4B28B1A6EFC88DBC9B861"/>
    <w:rsid w:val="00C643BC"/>
    <w:pPr>
      <w:spacing w:before="120" w:after="0" w:line="240" w:lineRule="auto"/>
    </w:pPr>
    <w:rPr>
      <w:rFonts w:eastAsia="Times New Roman" w:cs="Times New Roman"/>
      <w:sz w:val="20"/>
      <w:szCs w:val="20"/>
      <w:lang w:val="de-DE" w:eastAsia="de-DE"/>
    </w:rPr>
  </w:style>
  <w:style w:type="paragraph" w:customStyle="1" w:styleId="4D5A257D6CCA40BAAB6B5FC3767BAECD2">
    <w:name w:val="4D5A257D6CCA40BAAB6B5FC3767BAECD2"/>
    <w:rsid w:val="00C643BC"/>
    <w:pPr>
      <w:spacing w:before="120" w:after="0" w:line="240" w:lineRule="auto"/>
    </w:pPr>
    <w:rPr>
      <w:rFonts w:eastAsia="Times New Roman" w:cs="Times New Roman"/>
      <w:sz w:val="20"/>
      <w:szCs w:val="20"/>
      <w:lang w:val="de-DE" w:eastAsia="de-DE"/>
    </w:rPr>
  </w:style>
  <w:style w:type="paragraph" w:customStyle="1" w:styleId="A5D80804F9DF4B28B1A6EFC88DBC9B862">
    <w:name w:val="A5D80804F9DF4B28B1A6EFC88DBC9B862"/>
    <w:rsid w:val="00C643BC"/>
    <w:pPr>
      <w:spacing w:before="120" w:after="0" w:line="240" w:lineRule="auto"/>
    </w:pPr>
    <w:rPr>
      <w:rFonts w:eastAsia="Times New Roman" w:cs="Times New Roman"/>
      <w:sz w:val="20"/>
      <w:szCs w:val="20"/>
      <w:lang w:val="de-DE" w:eastAsia="de-DE"/>
    </w:rPr>
  </w:style>
  <w:style w:type="character" w:customStyle="1" w:styleId="berschrift1Zchn">
    <w:name w:val="Überschrift 1 Zchn"/>
    <w:basedOn w:val="Absatz-Standardschriftart"/>
    <w:link w:val="berschrift1"/>
    <w:uiPriority w:val="3"/>
    <w:rsid w:val="00C643BC"/>
    <w:rPr>
      <w:rFonts w:eastAsia="Times New Roman" w:cs="Times New Roman"/>
      <w:b/>
      <w:kern w:val="22"/>
      <w:sz w:val="20"/>
      <w:szCs w:val="32"/>
      <w:lang w:val="de-DE" w:eastAsia="de-DE"/>
    </w:rPr>
  </w:style>
  <w:style w:type="paragraph" w:customStyle="1" w:styleId="97240B4BC58148F291C6F57304EC2CF8">
    <w:name w:val="97240B4BC58148F291C6F57304EC2CF8"/>
    <w:rsid w:val="00C643BC"/>
    <w:pPr>
      <w:spacing w:before="120" w:after="0" w:line="240" w:lineRule="auto"/>
    </w:pPr>
    <w:rPr>
      <w:rFonts w:eastAsia="Times New Roman" w:cs="Times New Roman"/>
      <w:sz w:val="20"/>
      <w:szCs w:val="20"/>
      <w:lang w:val="de-DE" w:eastAsia="de-DE"/>
    </w:rPr>
  </w:style>
  <w:style w:type="paragraph" w:customStyle="1" w:styleId="4D5A257D6CCA40BAAB6B5FC3767BAECD3">
    <w:name w:val="4D5A257D6CCA40BAAB6B5FC3767BAECD3"/>
    <w:rsid w:val="00C643BC"/>
    <w:pPr>
      <w:spacing w:before="120" w:after="0" w:line="240" w:lineRule="auto"/>
    </w:pPr>
    <w:rPr>
      <w:rFonts w:eastAsia="Times New Roman" w:cs="Times New Roman"/>
      <w:sz w:val="20"/>
      <w:szCs w:val="20"/>
      <w:lang w:val="de-DE" w:eastAsia="de-DE"/>
    </w:rPr>
  </w:style>
  <w:style w:type="paragraph" w:customStyle="1" w:styleId="A5D80804F9DF4B28B1A6EFC88DBC9B863">
    <w:name w:val="A5D80804F9DF4B28B1A6EFC88DBC9B863"/>
    <w:rsid w:val="00C643BC"/>
    <w:pPr>
      <w:spacing w:before="120" w:after="0" w:line="240" w:lineRule="auto"/>
    </w:pPr>
    <w:rPr>
      <w:rFonts w:eastAsia="Times New Roman" w:cs="Times New Roman"/>
      <w:sz w:val="20"/>
      <w:szCs w:val="20"/>
      <w:lang w:val="de-DE" w:eastAsia="de-DE"/>
    </w:rPr>
  </w:style>
  <w:style w:type="paragraph" w:customStyle="1" w:styleId="97240B4BC58148F291C6F57304EC2CF81">
    <w:name w:val="97240B4BC58148F291C6F57304EC2CF81"/>
    <w:rsid w:val="00C643BC"/>
    <w:pPr>
      <w:spacing w:before="120" w:after="0" w:line="240" w:lineRule="auto"/>
    </w:pPr>
    <w:rPr>
      <w:rFonts w:eastAsia="Times New Roman" w:cs="Times New Roman"/>
      <w:sz w:val="20"/>
      <w:szCs w:val="20"/>
      <w:lang w:val="de-DE" w:eastAsia="de-DE"/>
    </w:rPr>
  </w:style>
  <w:style w:type="paragraph" w:customStyle="1" w:styleId="4D5A257D6CCA40BAAB6B5FC3767BAECD4">
    <w:name w:val="4D5A257D6CCA40BAAB6B5FC3767BAECD4"/>
    <w:rsid w:val="00C643BC"/>
    <w:pPr>
      <w:spacing w:before="120" w:after="0" w:line="240" w:lineRule="auto"/>
    </w:pPr>
    <w:rPr>
      <w:rFonts w:eastAsia="Times New Roman" w:cs="Times New Roman"/>
      <w:sz w:val="20"/>
      <w:szCs w:val="20"/>
      <w:lang w:val="de-DE" w:eastAsia="de-DE"/>
    </w:rPr>
  </w:style>
  <w:style w:type="paragraph" w:customStyle="1" w:styleId="A5D80804F9DF4B28B1A6EFC88DBC9B864">
    <w:name w:val="A5D80804F9DF4B28B1A6EFC88DBC9B864"/>
    <w:rsid w:val="00C643BC"/>
    <w:pPr>
      <w:spacing w:before="120" w:after="0" w:line="240" w:lineRule="auto"/>
    </w:pPr>
    <w:rPr>
      <w:rFonts w:eastAsia="Times New Roman" w:cs="Times New Roman"/>
      <w:sz w:val="20"/>
      <w:szCs w:val="20"/>
      <w:lang w:val="de-DE" w:eastAsia="de-DE"/>
    </w:rPr>
  </w:style>
  <w:style w:type="paragraph" w:customStyle="1" w:styleId="97240B4BC58148F291C6F57304EC2CF82">
    <w:name w:val="97240B4BC58148F291C6F57304EC2CF82"/>
    <w:rsid w:val="00C643BC"/>
    <w:pPr>
      <w:spacing w:before="120" w:after="0" w:line="240" w:lineRule="auto"/>
    </w:pPr>
    <w:rPr>
      <w:rFonts w:eastAsia="Times New Roman" w:cs="Times New Roman"/>
      <w:sz w:val="20"/>
      <w:szCs w:val="20"/>
      <w:lang w:val="de-DE" w:eastAsia="de-DE"/>
    </w:rPr>
  </w:style>
  <w:style w:type="paragraph" w:customStyle="1" w:styleId="4D5A257D6CCA40BAAB6B5FC3767BAECD5">
    <w:name w:val="4D5A257D6CCA40BAAB6B5FC3767BAECD5"/>
    <w:rsid w:val="00C643BC"/>
    <w:pPr>
      <w:spacing w:before="120" w:after="0" w:line="240" w:lineRule="auto"/>
    </w:pPr>
    <w:rPr>
      <w:rFonts w:eastAsia="Times New Roman" w:cs="Times New Roman"/>
      <w:sz w:val="20"/>
      <w:szCs w:val="20"/>
      <w:lang w:val="de-DE" w:eastAsia="de-DE"/>
    </w:rPr>
  </w:style>
  <w:style w:type="paragraph" w:customStyle="1" w:styleId="A5D80804F9DF4B28B1A6EFC88DBC9B865">
    <w:name w:val="A5D80804F9DF4B28B1A6EFC88DBC9B865"/>
    <w:rsid w:val="00C643BC"/>
    <w:pPr>
      <w:spacing w:before="120" w:after="0" w:line="240" w:lineRule="auto"/>
    </w:pPr>
    <w:rPr>
      <w:rFonts w:eastAsia="Times New Roman" w:cs="Times New Roman"/>
      <w:sz w:val="20"/>
      <w:szCs w:val="20"/>
      <w:lang w:val="de-DE" w:eastAsia="de-DE"/>
    </w:rPr>
  </w:style>
  <w:style w:type="paragraph" w:customStyle="1" w:styleId="97240B4BC58148F291C6F57304EC2CF83">
    <w:name w:val="97240B4BC58148F291C6F57304EC2CF83"/>
    <w:rsid w:val="00C643BC"/>
    <w:pPr>
      <w:spacing w:before="120" w:after="0" w:line="240" w:lineRule="auto"/>
    </w:pPr>
    <w:rPr>
      <w:rFonts w:eastAsia="Times New Roman" w:cs="Times New Roman"/>
      <w:sz w:val="20"/>
      <w:szCs w:val="20"/>
      <w:lang w:val="de-DE" w:eastAsia="de-DE"/>
    </w:rPr>
  </w:style>
  <w:style w:type="paragraph" w:customStyle="1" w:styleId="4D5A257D6CCA40BAAB6B5FC3767BAECD6">
    <w:name w:val="4D5A257D6CCA40BAAB6B5FC3767BAECD6"/>
    <w:rsid w:val="00C643BC"/>
    <w:pPr>
      <w:spacing w:before="120" w:after="0" w:line="240" w:lineRule="auto"/>
    </w:pPr>
    <w:rPr>
      <w:rFonts w:eastAsia="Times New Roman" w:cs="Times New Roman"/>
      <w:sz w:val="20"/>
      <w:szCs w:val="20"/>
      <w:lang w:val="de-DE" w:eastAsia="de-DE"/>
    </w:rPr>
  </w:style>
  <w:style w:type="paragraph" w:customStyle="1" w:styleId="A5D80804F9DF4B28B1A6EFC88DBC9B866">
    <w:name w:val="A5D80804F9DF4B28B1A6EFC88DBC9B866"/>
    <w:rsid w:val="00C643BC"/>
    <w:pPr>
      <w:spacing w:before="120" w:after="0" w:line="240" w:lineRule="auto"/>
    </w:pPr>
    <w:rPr>
      <w:rFonts w:eastAsia="Times New Roman" w:cs="Times New Roman"/>
      <w:sz w:val="20"/>
      <w:szCs w:val="20"/>
      <w:lang w:val="de-DE" w:eastAsia="de-DE"/>
    </w:rPr>
  </w:style>
  <w:style w:type="paragraph" w:customStyle="1" w:styleId="97240B4BC58148F291C6F57304EC2CF84">
    <w:name w:val="97240B4BC58148F291C6F57304EC2CF84"/>
    <w:rsid w:val="00C643BC"/>
    <w:pPr>
      <w:spacing w:before="120" w:after="0" w:line="240" w:lineRule="auto"/>
    </w:pPr>
    <w:rPr>
      <w:rFonts w:eastAsia="Times New Roman" w:cs="Times New Roman"/>
      <w:sz w:val="20"/>
      <w:szCs w:val="20"/>
      <w:lang w:val="de-DE" w:eastAsia="de-DE"/>
    </w:rPr>
  </w:style>
  <w:style w:type="paragraph" w:customStyle="1" w:styleId="4D5A257D6CCA40BAAB6B5FC3767BAECD7">
    <w:name w:val="4D5A257D6CCA40BAAB6B5FC3767BAECD7"/>
    <w:rsid w:val="00C643BC"/>
    <w:pPr>
      <w:spacing w:before="120" w:after="0" w:line="240" w:lineRule="auto"/>
    </w:pPr>
    <w:rPr>
      <w:rFonts w:eastAsia="Times New Roman" w:cs="Times New Roman"/>
      <w:sz w:val="20"/>
      <w:szCs w:val="20"/>
      <w:lang w:val="de-DE" w:eastAsia="de-DE"/>
    </w:rPr>
  </w:style>
  <w:style w:type="paragraph" w:customStyle="1" w:styleId="A5D80804F9DF4B28B1A6EFC88DBC9B867">
    <w:name w:val="A5D80804F9DF4B28B1A6EFC88DBC9B867"/>
    <w:rsid w:val="00C643BC"/>
    <w:pPr>
      <w:spacing w:before="120" w:after="0" w:line="240" w:lineRule="auto"/>
    </w:pPr>
    <w:rPr>
      <w:rFonts w:eastAsia="Times New Roman" w:cs="Times New Roman"/>
      <w:sz w:val="20"/>
      <w:szCs w:val="20"/>
      <w:lang w:val="de-DE" w:eastAsia="de-DE"/>
    </w:rPr>
  </w:style>
  <w:style w:type="paragraph" w:customStyle="1" w:styleId="4D5A257D6CCA40BAAB6B5FC3767BAECD8">
    <w:name w:val="4D5A257D6CCA40BAAB6B5FC3767BAECD8"/>
    <w:rsid w:val="00C643BC"/>
    <w:pPr>
      <w:spacing w:before="120" w:after="0" w:line="240" w:lineRule="auto"/>
    </w:pPr>
    <w:rPr>
      <w:rFonts w:eastAsia="Times New Roman" w:cs="Times New Roman"/>
      <w:sz w:val="20"/>
      <w:szCs w:val="20"/>
      <w:lang w:val="de-DE" w:eastAsia="de-DE"/>
    </w:rPr>
  </w:style>
  <w:style w:type="paragraph" w:customStyle="1" w:styleId="A5D80804F9DF4B28B1A6EFC88DBC9B868">
    <w:name w:val="A5D80804F9DF4B28B1A6EFC88DBC9B868"/>
    <w:rsid w:val="00C643BC"/>
    <w:pPr>
      <w:spacing w:before="120" w:after="0" w:line="240" w:lineRule="auto"/>
    </w:pPr>
    <w:rPr>
      <w:rFonts w:eastAsia="Times New Roman" w:cs="Times New Roman"/>
      <w:sz w:val="20"/>
      <w:szCs w:val="20"/>
      <w:lang w:val="de-DE" w:eastAsia="de-DE"/>
    </w:rPr>
  </w:style>
  <w:style w:type="paragraph" w:customStyle="1" w:styleId="4D5A257D6CCA40BAAB6B5FC3767BAECD9">
    <w:name w:val="4D5A257D6CCA40BAAB6B5FC3767BAECD9"/>
    <w:rsid w:val="00C643BC"/>
    <w:pPr>
      <w:spacing w:before="120" w:after="0" w:line="240" w:lineRule="auto"/>
    </w:pPr>
    <w:rPr>
      <w:rFonts w:eastAsia="Times New Roman" w:cs="Times New Roman"/>
      <w:sz w:val="20"/>
      <w:szCs w:val="20"/>
      <w:lang w:val="de-DE" w:eastAsia="de-DE"/>
    </w:rPr>
  </w:style>
  <w:style w:type="paragraph" w:customStyle="1" w:styleId="A5D80804F9DF4B28B1A6EFC88DBC9B869">
    <w:name w:val="A5D80804F9DF4B28B1A6EFC88DBC9B869"/>
    <w:rsid w:val="00C643BC"/>
    <w:pPr>
      <w:spacing w:before="120" w:after="0" w:line="240" w:lineRule="auto"/>
    </w:pPr>
    <w:rPr>
      <w:rFonts w:eastAsia="Times New Roman" w:cs="Times New Roman"/>
      <w:sz w:val="20"/>
      <w:szCs w:val="20"/>
      <w:lang w:val="de-DE" w:eastAsia="de-DE"/>
    </w:rPr>
  </w:style>
  <w:style w:type="paragraph" w:customStyle="1" w:styleId="4D5A257D6CCA40BAAB6B5FC3767BAECD10">
    <w:name w:val="4D5A257D6CCA40BAAB6B5FC3767BAECD10"/>
    <w:rsid w:val="00C643BC"/>
    <w:pPr>
      <w:spacing w:before="120" w:after="0" w:line="240" w:lineRule="auto"/>
    </w:pPr>
    <w:rPr>
      <w:rFonts w:eastAsia="Times New Roman" w:cs="Times New Roman"/>
      <w:sz w:val="20"/>
      <w:szCs w:val="20"/>
      <w:lang w:val="de-DE" w:eastAsia="de-DE"/>
    </w:rPr>
  </w:style>
  <w:style w:type="paragraph" w:customStyle="1" w:styleId="A5D80804F9DF4B28B1A6EFC88DBC9B8610">
    <w:name w:val="A5D80804F9DF4B28B1A6EFC88DBC9B8610"/>
    <w:rsid w:val="00C643BC"/>
    <w:pPr>
      <w:spacing w:before="120" w:after="0" w:line="240" w:lineRule="auto"/>
    </w:pPr>
    <w:rPr>
      <w:rFonts w:eastAsia="Times New Roman" w:cs="Times New Roman"/>
      <w:sz w:val="20"/>
      <w:szCs w:val="20"/>
      <w:lang w:val="de-DE" w:eastAsia="de-DE"/>
    </w:rPr>
  </w:style>
  <w:style w:type="paragraph" w:customStyle="1" w:styleId="BD478540A2574807B1D42BF60616E2A2">
    <w:name w:val="BD478540A2574807B1D42BF60616E2A2"/>
    <w:rsid w:val="00C643BC"/>
    <w:pPr>
      <w:spacing w:before="120" w:after="0" w:line="240" w:lineRule="auto"/>
    </w:pPr>
    <w:rPr>
      <w:rFonts w:eastAsia="Times New Roman" w:cs="Times New Roman"/>
      <w:sz w:val="20"/>
      <w:szCs w:val="20"/>
      <w:lang w:val="de-DE" w:eastAsia="de-DE"/>
    </w:rPr>
  </w:style>
  <w:style w:type="paragraph" w:customStyle="1" w:styleId="3CC4631DCAE44A83B5F199C6E7A8D9C7">
    <w:name w:val="3CC4631DCAE44A83B5F199C6E7A8D9C7"/>
    <w:rsid w:val="00EB4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lar">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lIns="0" tIns="0" rIns="0" bIns="0" rtlCol="0" anchor="ctr"/>
      <a:lstStyle>
        <a:defPPr algn="ctr">
          <a:lnSpc>
            <a:spcPts val="1900"/>
          </a:lnSpc>
          <a:defRPr sz="1600" dirty="0" smtClean="0">
            <a:solidFill>
              <a:schemeClr val="bg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50800">
          <a:headEnd type="none" w="lg" len="med"/>
          <a:tailEnd type="triangle" w="lg" len="lg"/>
        </a:ln>
      </a:spPr>
      <a:bodyPr/>
      <a:lstStyle/>
      <a:style>
        <a:lnRef idx="1">
          <a:schemeClr val="accent1"/>
        </a:lnRef>
        <a:fillRef idx="0">
          <a:schemeClr val="accent1"/>
        </a:fillRef>
        <a:effectRef idx="0">
          <a:schemeClr val="accent1"/>
        </a:effectRef>
        <a:fontRef idx="minor">
          <a:schemeClr val="tx1"/>
        </a:fontRef>
      </a:style>
    </a:lnDef>
    <a:txDef>
      <a:spPr/>
      <a:bodyPr vert="horz" wrap="none" lIns="0" tIns="0" rIns="0" bIns="0" rtlCol="0">
        <a:noAutofit/>
      </a:bodyPr>
      <a:lstStyle>
        <a:defPPr marL="288000" indent="-288000">
          <a:lnSpc>
            <a:spcPts val="2800"/>
          </a:lnSpc>
          <a:buSzPct val="80000"/>
          <a:buFont typeface="Wingdings" panose="05000000000000000000" pitchFamily="2" charset="2"/>
          <a:buChar char="§"/>
          <a:defRPr sz="2400" dirty="0" smtClean="0">
            <a:latin typeface="Arial" panose="020B0604020202020204" pitchFamily="34" charset="0"/>
            <a:cs typeface="Arial" panose="020B0604020202020204" pitchFamily="34" charset="0"/>
          </a:defRPr>
        </a:defPPr>
      </a:lstStyle>
    </a:txDef>
  </a:objectDefaults>
  <a:extraClrSchemeLst/>
  <a:extLst>
    <a:ext uri="{05A4C25C-085E-4340-85A3-A5531E510DB2}">
      <thm15:themeFamily xmlns="" xmlns:thm15="http://schemas.microsoft.com/office/thememl/2012/main" name="Klar" id="{F1DC8C15-FC36-4E8C-8689-70510AE26EAE}" vid="{80FE5E46-18CF-4D0D-9317-161D90A8630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9AB2-B598-48A1-B6A1-6E81CB91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Angebot</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dc:title>
  <dc:creator>Daniela Schildhammer</dc:creator>
  <cp:lastModifiedBy>Peter Dihanich</cp:lastModifiedBy>
  <cp:revision>4</cp:revision>
  <cp:lastPrinted>2017-06-23T05:46:00Z</cp:lastPrinted>
  <dcterms:created xsi:type="dcterms:W3CDTF">2017-06-22T13:55:00Z</dcterms:created>
  <dcterms:modified xsi:type="dcterms:W3CDTF">2017-06-23T05:46:00Z</dcterms:modified>
</cp:coreProperties>
</file>